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34" w:rsidRPr="00A62E09" w:rsidRDefault="00211370" w:rsidP="00A62E09">
      <w:pPr>
        <w:autoSpaceDE w:val="0"/>
        <w:autoSpaceDN w:val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A62E09">
        <w:rPr>
          <w:rFonts w:ascii="Arial" w:hAnsi="Arial" w:cs="Arial"/>
          <w:b/>
          <w:bCs/>
          <w:color w:val="auto"/>
          <w:sz w:val="32"/>
          <w:szCs w:val="32"/>
        </w:rPr>
        <w:t>26.10.2022Г. №159</w:t>
      </w:r>
    </w:p>
    <w:p w:rsidR="00B86C34" w:rsidRPr="00A62E09" w:rsidRDefault="00B86C34" w:rsidP="00A62E0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62E09">
        <w:rPr>
          <w:rFonts w:ascii="Arial" w:hAnsi="Arial" w:cs="Arial"/>
          <w:b/>
          <w:color w:val="333333"/>
          <w:sz w:val="32"/>
          <w:szCs w:val="32"/>
        </w:rPr>
        <w:t>РОССИЙСКАЯ ФЕДЕРАЦИЯ</w:t>
      </w:r>
    </w:p>
    <w:p w:rsidR="00B86C34" w:rsidRDefault="00B86C34" w:rsidP="00A62E0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62E09">
        <w:rPr>
          <w:rFonts w:ascii="Arial" w:hAnsi="Arial" w:cs="Arial"/>
          <w:b/>
          <w:color w:val="333333"/>
          <w:sz w:val="32"/>
          <w:szCs w:val="32"/>
        </w:rPr>
        <w:t>ИРКУТСКАЯ ОБЛАСТЬ</w:t>
      </w:r>
    </w:p>
    <w:p w:rsidR="00A62E09" w:rsidRPr="00A62E09" w:rsidRDefault="00A62E09" w:rsidP="00A62E0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B86C34" w:rsidRPr="00A62E09" w:rsidRDefault="00A62E09" w:rsidP="00A62E0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«</w:t>
      </w:r>
      <w:r w:rsidR="00B86C34" w:rsidRPr="00A62E09">
        <w:rPr>
          <w:rFonts w:ascii="Arial" w:hAnsi="Arial" w:cs="Arial"/>
          <w:b/>
          <w:color w:val="333333"/>
          <w:sz w:val="32"/>
          <w:szCs w:val="32"/>
        </w:rPr>
        <w:t>НИЖНЕУДИНСКИЙ РАЙОН</w:t>
      </w:r>
      <w:r>
        <w:rPr>
          <w:rFonts w:ascii="Arial" w:hAnsi="Arial" w:cs="Arial"/>
          <w:b/>
          <w:color w:val="333333"/>
          <w:sz w:val="32"/>
          <w:szCs w:val="32"/>
        </w:rPr>
        <w:t>»</w:t>
      </w:r>
    </w:p>
    <w:p w:rsidR="00B86C34" w:rsidRPr="00A62E09" w:rsidRDefault="00A62E09" w:rsidP="00A62E0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aps/>
          <w:color w:val="333333"/>
          <w:sz w:val="32"/>
          <w:szCs w:val="32"/>
        </w:rPr>
        <w:t>ШумскоЕ</w:t>
      </w:r>
      <w:r w:rsidR="00B86C34" w:rsidRPr="00A62E09">
        <w:rPr>
          <w:rFonts w:ascii="Arial" w:hAnsi="Arial" w:cs="Arial"/>
          <w:b/>
          <w:caps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B86C34" w:rsidRPr="00A62E09" w:rsidRDefault="00B86C34" w:rsidP="00A62E09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A62E09">
        <w:rPr>
          <w:rFonts w:ascii="Arial" w:hAnsi="Arial" w:cs="Arial"/>
          <w:b/>
          <w:caps/>
          <w:color w:val="333333"/>
          <w:sz w:val="32"/>
          <w:szCs w:val="32"/>
        </w:rPr>
        <w:t>АД</w:t>
      </w:r>
      <w:r w:rsidR="00A62E09">
        <w:rPr>
          <w:rFonts w:ascii="Arial" w:hAnsi="Arial" w:cs="Arial"/>
          <w:b/>
          <w:caps/>
          <w:color w:val="333333"/>
          <w:sz w:val="32"/>
          <w:szCs w:val="32"/>
        </w:rPr>
        <w:t>МИНИСТРАЦИЯ</w:t>
      </w:r>
    </w:p>
    <w:p w:rsidR="00B86C34" w:rsidRPr="00A62E09" w:rsidRDefault="00B86C34" w:rsidP="00A62E09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A62E09">
        <w:rPr>
          <w:rFonts w:ascii="Arial" w:hAnsi="Arial" w:cs="Arial"/>
          <w:b/>
          <w:caps/>
          <w:color w:val="333333"/>
          <w:sz w:val="32"/>
          <w:szCs w:val="32"/>
        </w:rPr>
        <w:t>ПОСТАНОВЛЕНИЕ</w:t>
      </w:r>
    </w:p>
    <w:p w:rsidR="00B86C34" w:rsidRPr="00A62E09" w:rsidRDefault="00B86C34" w:rsidP="00A62E09">
      <w:pPr>
        <w:rPr>
          <w:rFonts w:ascii="Arial" w:hAnsi="Arial" w:cs="Arial"/>
          <w:b/>
          <w:sz w:val="32"/>
          <w:szCs w:val="32"/>
        </w:rPr>
      </w:pPr>
    </w:p>
    <w:p w:rsidR="00B86C34" w:rsidRPr="00A62E09" w:rsidRDefault="00A62E09" w:rsidP="00A62E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B86C34" w:rsidRPr="00A62E09" w:rsidRDefault="00A62E09" w:rsidP="00A62E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«ПОСТАНОВКА ГРАЖДАН НА УЧЕТ В КАЧЕСТВЕ ЛИЦ</w:t>
      </w:r>
      <w:r w:rsidR="00B86C34" w:rsidRPr="00A62E09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ИМЕЮЩИХ ПРАВО НА ПРЕДОСТАВЛЕНИЕ ЗЕМЕЛЬНЫХ УЧАСТКОВ В СОБСТВЕННОСТЬ БЕСПЛАТНО</w:t>
      </w:r>
      <w:r w:rsidR="00B86C34" w:rsidRPr="00A62E09">
        <w:rPr>
          <w:rFonts w:ascii="Arial" w:hAnsi="Arial" w:cs="Arial"/>
          <w:b/>
          <w:bCs/>
          <w:sz w:val="32"/>
          <w:szCs w:val="32"/>
        </w:rPr>
        <w:t>»</w:t>
      </w:r>
    </w:p>
    <w:p w:rsidR="00B86C34" w:rsidRPr="00A62E09" w:rsidRDefault="00A62E09" w:rsidP="00A62E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ТЕРРИТОРИИ ШУМСКОГО МУНИЦИПАЛЬНОГО ОБРАЗОВАНИЯ</w:t>
      </w:r>
    </w:p>
    <w:p w:rsidR="00B86C34" w:rsidRPr="00A62E09" w:rsidRDefault="00B86C34" w:rsidP="0021137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86C34" w:rsidRPr="00211370" w:rsidRDefault="00B86C34" w:rsidP="002113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11370">
        <w:rPr>
          <w:rFonts w:ascii="Arial" w:hAnsi="Arial" w:cs="Arial"/>
          <w:bCs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Иркутской области от 28 декабря 2015 года № 146-ОЗ «О бесплатном предоставлении земельных участков в собственность граждан», руководствуясь статьей 40 Устава Шумского муниципального образования, администрация Шумского муниципального образования </w:t>
      </w:r>
    </w:p>
    <w:p w:rsidR="00B86C34" w:rsidRPr="00211370" w:rsidRDefault="00B86C34" w:rsidP="00A62E0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6C34" w:rsidRPr="00A62E09" w:rsidRDefault="00B86C34" w:rsidP="002113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</w:rPr>
      </w:pPr>
      <w:r w:rsidRPr="00A62E09">
        <w:rPr>
          <w:rFonts w:ascii="Arial" w:hAnsi="Arial" w:cs="Arial"/>
          <w:b/>
          <w:bCs/>
          <w:sz w:val="30"/>
        </w:rPr>
        <w:t>ПОСТАНОВЛЯЕТ:</w:t>
      </w:r>
    </w:p>
    <w:p w:rsidR="00B86C34" w:rsidRPr="00211370" w:rsidRDefault="00B86C34" w:rsidP="00A62E0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6C34" w:rsidRPr="00211370" w:rsidRDefault="00B86C34" w:rsidP="00A62E09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211370">
        <w:rPr>
          <w:rFonts w:ascii="Arial" w:hAnsi="Arial" w:cs="Arial"/>
          <w:bCs/>
        </w:rPr>
        <w:t>1. Утвердить административный регламент предоставления муниципальной услуги «Постановка граждан  на  учет в качестве лиц, имеющих право на  предоставление земельных участков в собственность бесплатно» (прилагается).</w:t>
      </w:r>
    </w:p>
    <w:p w:rsidR="00B86C34" w:rsidRPr="00211370" w:rsidRDefault="00B86C34" w:rsidP="00A62E09">
      <w:pPr>
        <w:ind w:firstLine="567"/>
        <w:rPr>
          <w:rFonts w:ascii="Arial" w:hAnsi="Arial" w:cs="Arial"/>
        </w:rPr>
      </w:pPr>
      <w:r w:rsidRPr="00211370">
        <w:rPr>
          <w:rFonts w:ascii="Arial" w:hAnsi="Arial" w:cs="Arial"/>
        </w:rPr>
        <w:t>2. Постановление администрации Шумского муниципального образования от 05.10.2022 г. №144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бесплатно» признать утратившим силу.</w:t>
      </w:r>
    </w:p>
    <w:p w:rsidR="00B86C34" w:rsidRPr="00211370" w:rsidRDefault="00B86C34" w:rsidP="00A62E09">
      <w:pPr>
        <w:widowControl/>
        <w:spacing w:line="276" w:lineRule="auto"/>
        <w:ind w:firstLine="567"/>
        <w:rPr>
          <w:rFonts w:ascii="Arial" w:eastAsia="Calibri" w:hAnsi="Arial" w:cs="Arial"/>
        </w:rPr>
      </w:pPr>
      <w:r w:rsidRPr="00211370">
        <w:rPr>
          <w:rFonts w:ascii="Arial" w:hAnsi="Arial" w:cs="Arial"/>
          <w:bCs/>
        </w:rPr>
        <w:t>3. Опубликовать настоящее постановление в печатном средстве массовой информации «Вестник Шумского городского поселения».</w:t>
      </w:r>
    </w:p>
    <w:p w:rsidR="00B86C34" w:rsidRPr="00211370" w:rsidRDefault="00B86C34" w:rsidP="00A62E0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211370">
        <w:rPr>
          <w:rFonts w:ascii="Arial" w:hAnsi="Arial" w:cs="Arial"/>
          <w:bCs/>
        </w:rPr>
        <w:t xml:space="preserve">4. </w:t>
      </w:r>
      <w:proofErr w:type="gramStart"/>
      <w:r w:rsidRPr="00211370">
        <w:rPr>
          <w:rFonts w:ascii="Arial" w:hAnsi="Arial" w:cs="Arial"/>
          <w:bCs/>
        </w:rPr>
        <w:t>Контроль за</w:t>
      </w:r>
      <w:proofErr w:type="gramEnd"/>
      <w:r w:rsidRPr="00211370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B86C34" w:rsidRPr="00211370" w:rsidRDefault="00B86C34" w:rsidP="0021137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86C34" w:rsidRPr="00211370" w:rsidRDefault="00B86C34" w:rsidP="00211370">
      <w:pPr>
        <w:autoSpaceDE w:val="0"/>
        <w:autoSpaceDN w:val="0"/>
        <w:adjustRightInd w:val="0"/>
        <w:rPr>
          <w:rFonts w:ascii="Arial" w:hAnsi="Arial" w:cs="Arial"/>
        </w:rPr>
      </w:pPr>
    </w:p>
    <w:p w:rsidR="00B86C34" w:rsidRPr="00211370" w:rsidRDefault="00B86C34" w:rsidP="00211370">
      <w:pPr>
        <w:autoSpaceDE w:val="0"/>
        <w:autoSpaceDN w:val="0"/>
        <w:adjustRightInd w:val="0"/>
        <w:rPr>
          <w:rFonts w:ascii="Arial" w:hAnsi="Arial" w:cs="Arial"/>
        </w:rPr>
      </w:pPr>
      <w:r w:rsidRPr="00211370">
        <w:rPr>
          <w:rFonts w:ascii="Arial" w:hAnsi="Arial" w:cs="Arial"/>
        </w:rPr>
        <w:t xml:space="preserve">Глава Шумского </w:t>
      </w:r>
    </w:p>
    <w:p w:rsidR="00A62E09" w:rsidRDefault="00B86C34" w:rsidP="00211370">
      <w:pPr>
        <w:autoSpaceDE w:val="0"/>
        <w:autoSpaceDN w:val="0"/>
        <w:adjustRightInd w:val="0"/>
        <w:rPr>
          <w:rFonts w:ascii="Arial" w:hAnsi="Arial" w:cs="Arial"/>
        </w:rPr>
      </w:pPr>
      <w:r w:rsidRPr="00211370">
        <w:rPr>
          <w:rFonts w:ascii="Arial" w:hAnsi="Arial" w:cs="Arial"/>
        </w:rPr>
        <w:t>м</w:t>
      </w:r>
      <w:r w:rsidR="00A62E09">
        <w:rPr>
          <w:rFonts w:ascii="Arial" w:hAnsi="Arial" w:cs="Arial"/>
        </w:rPr>
        <w:t>униципального образования</w:t>
      </w:r>
    </w:p>
    <w:p w:rsidR="00B86C34" w:rsidRDefault="00B86C34" w:rsidP="00211370">
      <w:pPr>
        <w:autoSpaceDE w:val="0"/>
        <w:autoSpaceDN w:val="0"/>
        <w:adjustRightInd w:val="0"/>
        <w:rPr>
          <w:rFonts w:ascii="Arial" w:hAnsi="Arial" w:cs="Arial"/>
        </w:rPr>
      </w:pPr>
      <w:r w:rsidRPr="00211370">
        <w:rPr>
          <w:rFonts w:ascii="Arial" w:hAnsi="Arial" w:cs="Arial"/>
        </w:rPr>
        <w:t>Ю.А. Уточкин</w:t>
      </w:r>
    </w:p>
    <w:p w:rsidR="00A62E09" w:rsidRDefault="00A62E09" w:rsidP="00211370">
      <w:pPr>
        <w:autoSpaceDE w:val="0"/>
        <w:autoSpaceDN w:val="0"/>
        <w:adjustRightInd w:val="0"/>
        <w:rPr>
          <w:rFonts w:ascii="Arial" w:hAnsi="Arial" w:cs="Arial"/>
        </w:rPr>
      </w:pPr>
    </w:p>
    <w:p w:rsidR="00FA2380" w:rsidRPr="00A62E09" w:rsidRDefault="00FA2380" w:rsidP="00211370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A62E09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FA2380" w:rsidRPr="00A62E09" w:rsidRDefault="00FA2380" w:rsidP="00211370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A62E09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A62E09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FA2380" w:rsidRPr="00A62E09" w:rsidRDefault="00FA2380" w:rsidP="00211370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A62E09">
        <w:rPr>
          <w:rFonts w:ascii="Courier New" w:hAnsi="Courier New" w:cs="Courier New"/>
          <w:bCs/>
          <w:kern w:val="2"/>
          <w:sz w:val="22"/>
          <w:szCs w:val="22"/>
        </w:rPr>
        <w:t>Шумского муниципального</w:t>
      </w:r>
    </w:p>
    <w:p w:rsidR="00FA2380" w:rsidRPr="00A62E09" w:rsidRDefault="00FA2380" w:rsidP="00211370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A62E09">
        <w:rPr>
          <w:rFonts w:ascii="Courier New" w:hAnsi="Courier New" w:cs="Courier New"/>
          <w:bCs/>
          <w:color w:val="auto"/>
          <w:kern w:val="2"/>
          <w:sz w:val="22"/>
          <w:szCs w:val="22"/>
        </w:rPr>
        <w:t>образования</w:t>
      </w:r>
    </w:p>
    <w:p w:rsidR="00FA2380" w:rsidRPr="00A62E09" w:rsidRDefault="00A62E09" w:rsidP="00211370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>
        <w:rPr>
          <w:rFonts w:ascii="Courier New" w:hAnsi="Courier New" w:cs="Courier New"/>
          <w:color w:val="auto"/>
          <w:kern w:val="2"/>
          <w:sz w:val="22"/>
          <w:szCs w:val="22"/>
        </w:rPr>
        <w:t xml:space="preserve">от 26 октября 2022г. </w:t>
      </w:r>
      <w:r w:rsidR="00FA2380" w:rsidRPr="00A62E09">
        <w:rPr>
          <w:rFonts w:ascii="Courier New" w:hAnsi="Courier New" w:cs="Courier New"/>
          <w:color w:val="auto"/>
          <w:kern w:val="2"/>
          <w:sz w:val="22"/>
          <w:szCs w:val="22"/>
        </w:rPr>
        <w:t>№159</w:t>
      </w:r>
    </w:p>
    <w:p w:rsidR="00FA2380" w:rsidRPr="00211370" w:rsidRDefault="00FA2380" w:rsidP="00211370">
      <w:pPr>
        <w:autoSpaceDE w:val="0"/>
        <w:autoSpaceDN w:val="0"/>
        <w:ind w:firstLine="709"/>
        <w:jc w:val="right"/>
        <w:rPr>
          <w:rFonts w:ascii="Arial" w:hAnsi="Arial" w:cs="Arial"/>
          <w:color w:val="auto"/>
          <w:kern w:val="2"/>
        </w:rPr>
      </w:pPr>
      <w:r w:rsidRPr="00211370">
        <w:rPr>
          <w:rFonts w:ascii="Arial" w:hAnsi="Arial" w:cs="Arial"/>
          <w:color w:val="auto"/>
          <w:kern w:val="2"/>
        </w:rPr>
        <w:lastRenderedPageBreak/>
        <w:t xml:space="preserve"> </w:t>
      </w:r>
    </w:p>
    <w:p w:rsidR="0079243B" w:rsidRPr="00A62E09" w:rsidRDefault="0079243B" w:rsidP="00A62E09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Cs/>
          <w:sz w:val="30"/>
          <w:szCs w:val="24"/>
        </w:rPr>
      </w:pPr>
      <w:r w:rsidRPr="00A62E09">
        <w:rPr>
          <w:rStyle w:val="7"/>
          <w:rFonts w:ascii="Arial" w:hAnsi="Arial" w:cs="Arial"/>
          <w:b/>
          <w:bCs/>
          <w:color w:val="000000"/>
          <w:sz w:val="30"/>
          <w:szCs w:val="24"/>
        </w:rPr>
        <w:t xml:space="preserve">Административный регламент предоставления </w:t>
      </w:r>
      <w:r w:rsidR="000F04EE" w:rsidRPr="00A62E09">
        <w:rPr>
          <w:rStyle w:val="7"/>
          <w:rFonts w:ascii="Arial" w:hAnsi="Arial" w:cs="Arial"/>
          <w:b/>
          <w:bCs/>
          <w:color w:val="000000"/>
          <w:sz w:val="30"/>
          <w:szCs w:val="24"/>
        </w:rPr>
        <w:t>муниципальной</w:t>
      </w:r>
      <w:r w:rsidRPr="00A62E09">
        <w:rPr>
          <w:rStyle w:val="7"/>
          <w:rFonts w:ascii="Arial" w:hAnsi="Arial" w:cs="Arial"/>
          <w:b/>
          <w:bCs/>
          <w:color w:val="000000"/>
          <w:sz w:val="30"/>
          <w:szCs w:val="24"/>
        </w:rPr>
        <w:t xml:space="preserve"> услуги «Постановка граждан на учет в качестве лиц, имеющих право на предоставление земельных участков</w:t>
      </w:r>
      <w:bookmarkStart w:id="0" w:name="bookmark0"/>
      <w:r w:rsidR="00A62E09">
        <w:rPr>
          <w:rStyle w:val="7"/>
          <w:rFonts w:ascii="Arial" w:hAnsi="Arial" w:cs="Arial"/>
          <w:b/>
          <w:bCs/>
          <w:color w:val="000000"/>
          <w:sz w:val="30"/>
          <w:szCs w:val="24"/>
        </w:rPr>
        <w:t xml:space="preserve"> </w:t>
      </w:r>
      <w:r w:rsidRPr="00A62E09">
        <w:rPr>
          <w:rStyle w:val="24"/>
          <w:rFonts w:ascii="Arial" w:hAnsi="Arial" w:cs="Arial"/>
          <w:b/>
          <w:bCs/>
          <w:color w:val="000000"/>
          <w:sz w:val="30"/>
          <w:szCs w:val="24"/>
        </w:rPr>
        <w:t>в собственность бесплатно» на территории</w:t>
      </w:r>
      <w:bookmarkEnd w:id="0"/>
      <w:r w:rsidR="00A62E09">
        <w:rPr>
          <w:rStyle w:val="24"/>
          <w:rFonts w:ascii="Arial" w:hAnsi="Arial" w:cs="Arial"/>
          <w:b/>
          <w:bCs/>
          <w:color w:val="000000"/>
          <w:sz w:val="30"/>
          <w:szCs w:val="24"/>
        </w:rPr>
        <w:t xml:space="preserve"> </w:t>
      </w:r>
      <w:r w:rsidR="00FA2380" w:rsidRPr="00A62E09">
        <w:rPr>
          <w:rStyle w:val="24"/>
          <w:rFonts w:ascii="Arial" w:hAnsi="Arial" w:cs="Arial"/>
          <w:b/>
          <w:bCs/>
          <w:color w:val="000000"/>
          <w:sz w:val="30"/>
          <w:szCs w:val="24"/>
        </w:rPr>
        <w:t>Шум</w:t>
      </w:r>
      <w:r w:rsidR="00EE6D79" w:rsidRPr="00A62E09">
        <w:rPr>
          <w:rStyle w:val="24"/>
          <w:rFonts w:ascii="Arial" w:hAnsi="Arial" w:cs="Arial"/>
          <w:b/>
          <w:bCs/>
          <w:color w:val="000000"/>
          <w:sz w:val="30"/>
          <w:szCs w:val="24"/>
        </w:rPr>
        <w:t>ского муниципального образования</w:t>
      </w:r>
    </w:p>
    <w:p w:rsidR="000F04EE" w:rsidRPr="00211370" w:rsidRDefault="000F04EE" w:rsidP="00A62E09">
      <w:pPr>
        <w:pStyle w:val="25"/>
        <w:keepNext/>
        <w:keepLines/>
        <w:shd w:val="clear" w:color="auto" w:fill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79243B" w:rsidRPr="00211370" w:rsidRDefault="000F04EE" w:rsidP="00211370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111"/>
        </w:tabs>
        <w:spacing w:line="280" w:lineRule="exact"/>
        <w:ind w:firstLine="3686"/>
        <w:jc w:val="left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79243B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Общие положения</w:t>
      </w:r>
      <w:bookmarkEnd w:id="1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Fonts w:ascii="Arial" w:hAnsi="Arial" w:cs="Arial"/>
          <w:b w:val="0"/>
          <w:sz w:val="24"/>
          <w:szCs w:val="24"/>
        </w:rPr>
      </w:pPr>
      <w:bookmarkStart w:id="2" w:name="bookmark2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Предмет регулирования Административного регламента</w:t>
      </w:r>
      <w:bookmarkEnd w:id="2"/>
    </w:p>
    <w:p w:rsidR="0079243B" w:rsidRPr="00211370" w:rsidRDefault="0079243B" w:rsidP="00211370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Административный регламент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«Постановка граждан на учет в качестве лиц, имею</w:t>
      </w:r>
      <w:r w:rsidRPr="00211370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их право на предоставление земельных участков в собственность бесплатно» </w:t>
      </w:r>
      <w:r w:rsidR="00FA2380" w:rsidRPr="00211370">
        <w:rPr>
          <w:rStyle w:val="2"/>
          <w:rFonts w:ascii="Arial" w:hAnsi="Arial" w:cs="Arial"/>
          <w:color w:val="000000"/>
          <w:sz w:val="24"/>
          <w:szCs w:val="24"/>
        </w:rPr>
        <w:t>на территории Шум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ского муниципального образования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участков в собственность бесплатно </w:t>
      </w:r>
      <w:r w:rsidR="00FA2380" w:rsidRPr="00211370">
        <w:rPr>
          <w:rStyle w:val="2"/>
          <w:rFonts w:ascii="Arial" w:hAnsi="Arial" w:cs="Arial"/>
          <w:color w:val="000000"/>
          <w:sz w:val="24"/>
          <w:szCs w:val="24"/>
        </w:rPr>
        <w:t>на территории Шум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ского муниципального образования.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Возможные цели обращения:</w:t>
      </w:r>
    </w:p>
    <w:p w:rsidR="0079243B" w:rsidRPr="00211370" w:rsidRDefault="0079243B" w:rsidP="00211370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имеющим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трех и более детей;</w:t>
      </w:r>
    </w:p>
    <w:p w:rsidR="0079243B" w:rsidRPr="00211370" w:rsidRDefault="0079243B" w:rsidP="00211370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0F04EE" w:rsidRPr="00211370" w:rsidRDefault="000F04EE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3" w:name="bookmark3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Круг Заявителей</w:t>
      </w:r>
      <w:bookmarkEnd w:id="3"/>
    </w:p>
    <w:p w:rsidR="0079243B" w:rsidRPr="00211370" w:rsidRDefault="0079243B" w:rsidP="00211370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Заявителями на получение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9243B" w:rsidRPr="00211370" w:rsidRDefault="0079243B" w:rsidP="00211370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6" w:lineRule="exact"/>
        <w:ind w:firstLine="567"/>
        <w:jc w:val="both"/>
        <w:rPr>
          <w:rStyle w:val="2"/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Интересы заявителей, указанных в пункте 1.2 настоящего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0F04EE" w:rsidRPr="00211370" w:rsidRDefault="000F04EE" w:rsidP="00211370">
      <w:pPr>
        <w:pStyle w:val="21"/>
        <w:shd w:val="clear" w:color="auto" w:fill="auto"/>
        <w:tabs>
          <w:tab w:val="left" w:pos="1477"/>
        </w:tabs>
        <w:spacing w:line="326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79243B" w:rsidRPr="00211370" w:rsidRDefault="0079243B" w:rsidP="00211370">
      <w:pPr>
        <w:pStyle w:val="70"/>
        <w:shd w:val="clear" w:color="auto" w:fill="auto"/>
        <w:ind w:firstLine="360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Требования предоставления заявителю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 в соответствии с вариантом предоставления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9243B" w:rsidRPr="00211370" w:rsidRDefault="000F04EE" w:rsidP="00211370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 должна быть предоставлена Заявителю в соответствии с вариантом предоставления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(далее - вариант).</w:t>
      </w:r>
    </w:p>
    <w:p w:rsidR="0079243B" w:rsidRPr="00211370" w:rsidRDefault="0079243B" w:rsidP="00211370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Вариант, в соответствии с которым заявителю будет предоставлена</w:t>
      </w:r>
    </w:p>
    <w:p w:rsidR="0079243B" w:rsidRPr="00211370" w:rsidRDefault="000F04EE" w:rsidP="00211370">
      <w:pPr>
        <w:pStyle w:val="21"/>
        <w:shd w:val="clear" w:color="auto" w:fill="auto"/>
        <w:tabs>
          <w:tab w:val="left" w:pos="7843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определяется в соответствии с настоящим Административным 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приведен в Приложении №1 к настоящему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>Административному регламенту.</w:t>
      </w:r>
      <w:proofErr w:type="gramEnd"/>
    </w:p>
    <w:p w:rsidR="000F04EE" w:rsidRPr="00211370" w:rsidRDefault="0079243B" w:rsidP="00211370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line="562" w:lineRule="exact"/>
        <w:ind w:hanging="360"/>
        <w:rPr>
          <w:rStyle w:val="24"/>
          <w:rFonts w:ascii="Arial" w:hAnsi="Arial" w:cs="Arial"/>
          <w:bCs/>
          <w:sz w:val="24"/>
          <w:szCs w:val="24"/>
        </w:rPr>
      </w:pPr>
      <w:bookmarkStart w:id="4" w:name="bookmark4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Стандарт предоставления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 </w:t>
      </w:r>
    </w:p>
    <w:p w:rsidR="0079243B" w:rsidRPr="00211370" w:rsidRDefault="0079243B" w:rsidP="00211370">
      <w:pPr>
        <w:pStyle w:val="25"/>
        <w:keepNext/>
        <w:keepLines/>
        <w:shd w:val="clear" w:color="auto" w:fill="auto"/>
        <w:tabs>
          <w:tab w:val="left" w:pos="989"/>
        </w:tabs>
        <w:spacing w:line="562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Наименование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</w:t>
      </w:r>
      <w:bookmarkEnd w:id="4"/>
    </w:p>
    <w:p w:rsidR="000F04EE" w:rsidRPr="00211370" w:rsidRDefault="000F04EE" w:rsidP="00211370">
      <w:pPr>
        <w:pStyle w:val="21"/>
        <w:numPr>
          <w:ilvl w:val="0"/>
          <w:numId w:val="4"/>
        </w:numPr>
        <w:shd w:val="clear" w:color="auto" w:fill="auto"/>
        <w:tabs>
          <w:tab w:val="left" w:pos="1453"/>
        </w:tabs>
        <w:spacing w:line="322" w:lineRule="exact"/>
        <w:ind w:firstLine="360"/>
        <w:jc w:val="left"/>
        <w:rPr>
          <w:rStyle w:val="24"/>
          <w:rFonts w:ascii="Arial" w:hAnsi="Arial" w:cs="Arial"/>
          <w:b w:val="0"/>
          <w:bCs w:val="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 «Постановка граждан на учет в качестве лиц, имеющих право на предоставление земельных участков в собственность бесплатно»</w:t>
      </w:r>
      <w:r w:rsidR="00FA2380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Шум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>.</w:t>
      </w:r>
      <w:bookmarkStart w:id="5" w:name="bookmark5"/>
    </w:p>
    <w:p w:rsidR="0079243B" w:rsidRPr="00211370" w:rsidRDefault="0079243B" w:rsidP="00211370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Наименование органа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местного самоуправления, предоставляющего </w:t>
      </w:r>
      <w:bookmarkStart w:id="6" w:name="bookmark6"/>
      <w:bookmarkEnd w:id="5"/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муниципальную услугу</w:t>
      </w:r>
      <w:bookmarkEnd w:id="6"/>
    </w:p>
    <w:p w:rsidR="0079243B" w:rsidRPr="00211370" w:rsidRDefault="000F04EE" w:rsidP="00211370">
      <w:pPr>
        <w:pStyle w:val="21"/>
        <w:numPr>
          <w:ilvl w:val="0"/>
          <w:numId w:val="4"/>
        </w:numPr>
        <w:shd w:val="clear" w:color="auto" w:fill="auto"/>
        <w:tabs>
          <w:tab w:val="left" w:pos="1671"/>
        </w:tabs>
        <w:spacing w:line="32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 предоставляется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Уполномоченным органом - </w:t>
      </w:r>
      <w:r w:rsidR="00FA2380" w:rsidRPr="00211370">
        <w:rPr>
          <w:rStyle w:val="2"/>
          <w:rFonts w:ascii="Arial" w:hAnsi="Arial" w:cs="Arial"/>
          <w:color w:val="000000"/>
          <w:sz w:val="24"/>
          <w:szCs w:val="24"/>
        </w:rPr>
        <w:t>администрацией Шум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ского муниципального образования. </w:t>
      </w:r>
    </w:p>
    <w:p w:rsidR="0079243B" w:rsidRPr="00211370" w:rsidRDefault="00A62E09" w:rsidP="00A62E09">
      <w:pPr>
        <w:pStyle w:val="90"/>
        <w:shd w:val="clear" w:color="auto" w:fill="auto"/>
        <w:ind w:firstLine="426"/>
        <w:jc w:val="left"/>
        <w:rPr>
          <w:rFonts w:ascii="Arial" w:hAnsi="Arial" w:cs="Arial"/>
          <w:i w:val="0"/>
          <w:sz w:val="24"/>
          <w:szCs w:val="24"/>
        </w:rPr>
      </w:pPr>
      <w:r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2.3. </w:t>
      </w:r>
      <w:r w:rsidR="0079243B" w:rsidRPr="00211370"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При предоставлении </w:t>
      </w:r>
      <w:r w:rsidR="000F04EE" w:rsidRPr="00211370">
        <w:rPr>
          <w:rStyle w:val="2"/>
          <w:rFonts w:ascii="Arial" w:hAnsi="Arial" w:cs="Arial"/>
          <w:i w:val="0"/>
          <w:color w:val="000000"/>
          <w:sz w:val="24"/>
          <w:szCs w:val="24"/>
        </w:rPr>
        <w:t>муниципальной</w:t>
      </w:r>
      <w:r w:rsidR="0079243B" w:rsidRPr="00211370"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 услуги Уполномоченный орган взаимодействует </w:t>
      </w:r>
      <w:proofErr w:type="gramStart"/>
      <w:r w:rsidR="0079243B" w:rsidRPr="00211370">
        <w:rPr>
          <w:rStyle w:val="2"/>
          <w:rFonts w:ascii="Arial" w:hAnsi="Arial" w:cs="Arial"/>
          <w:i w:val="0"/>
          <w:color w:val="000000"/>
          <w:sz w:val="24"/>
          <w:szCs w:val="24"/>
        </w:rPr>
        <w:t>с</w:t>
      </w:r>
      <w:proofErr w:type="gramEnd"/>
      <w:r w:rsidR="0079243B" w:rsidRPr="00211370">
        <w:rPr>
          <w:rStyle w:val="2"/>
          <w:rFonts w:ascii="Arial" w:hAnsi="Arial" w:cs="Arial"/>
          <w:i w:val="0"/>
          <w:color w:val="000000"/>
          <w:sz w:val="24"/>
          <w:szCs w:val="24"/>
        </w:rPr>
        <w:t>:</w:t>
      </w:r>
    </w:p>
    <w:p w:rsidR="0079243B" w:rsidRPr="00211370" w:rsidRDefault="0079243B" w:rsidP="00211370">
      <w:pPr>
        <w:pStyle w:val="21"/>
        <w:numPr>
          <w:ilvl w:val="0"/>
          <w:numId w:val="5"/>
        </w:numPr>
        <w:shd w:val="clear" w:color="auto" w:fill="auto"/>
        <w:tabs>
          <w:tab w:val="left" w:pos="1520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органами опеки и попечительства;</w:t>
      </w:r>
    </w:p>
    <w:p w:rsidR="0079243B" w:rsidRPr="00211370" w:rsidRDefault="0079243B" w:rsidP="00211370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9243B" w:rsidRPr="00211370" w:rsidRDefault="0079243B" w:rsidP="00211370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79243B" w:rsidRPr="00211370" w:rsidRDefault="0079243B" w:rsidP="00211370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министерством внутренних дел;</w:t>
      </w:r>
    </w:p>
    <w:p w:rsidR="0079243B" w:rsidRPr="00211370" w:rsidRDefault="0079243B" w:rsidP="00211370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органами ЗАГС;</w:t>
      </w:r>
    </w:p>
    <w:p w:rsidR="0079243B" w:rsidRPr="00211370" w:rsidRDefault="0079243B" w:rsidP="00211370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79243B" w:rsidRPr="00211370" w:rsidRDefault="0079243B" w:rsidP="00211370">
      <w:pPr>
        <w:pStyle w:val="21"/>
        <w:numPr>
          <w:ilvl w:val="0"/>
          <w:numId w:val="4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003B0F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МФЦ, в которых подается заявление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360"/>
        <w:rPr>
          <w:rFonts w:ascii="Arial" w:hAnsi="Arial" w:cs="Arial"/>
          <w:b w:val="0"/>
          <w:sz w:val="24"/>
          <w:szCs w:val="24"/>
        </w:rPr>
      </w:pPr>
      <w:bookmarkStart w:id="7" w:name="bookmark7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Результат предоставления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</w:t>
      </w:r>
      <w:bookmarkEnd w:id="7"/>
    </w:p>
    <w:p w:rsidR="0079243B" w:rsidRPr="00211370" w:rsidRDefault="0079243B" w:rsidP="00211370">
      <w:pPr>
        <w:pStyle w:val="21"/>
        <w:numPr>
          <w:ilvl w:val="0"/>
          <w:numId w:val="4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211370" w:rsidRDefault="0079243B" w:rsidP="00211370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9243B" w:rsidRPr="00211370" w:rsidRDefault="0079243B" w:rsidP="00211370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Документом, содержащим решение о предоставление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Результаты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003B0F" w:rsidRPr="00211370" w:rsidRDefault="00003B0F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8" w:name="bookmark8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Срок предоставления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</w:t>
      </w:r>
      <w:bookmarkEnd w:id="8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Максимальный срок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посредством ЕПГУ или МФЦ, не более 10 рабочих дней.</w:t>
      </w:r>
    </w:p>
    <w:p w:rsidR="00003B0F" w:rsidRPr="00211370" w:rsidRDefault="00003B0F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9" w:name="bookmark9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Правовые основания для предоставления </w:t>
      </w:r>
      <w:bookmarkStart w:id="10" w:name="bookmark10"/>
      <w:bookmarkEnd w:id="9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 услуги</w:t>
      </w:r>
      <w:bookmarkEnd w:id="10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003B0F" w:rsidRPr="00211370">
        <w:rPr>
          <w:rStyle w:val="26"/>
          <w:rFonts w:ascii="Arial" w:hAnsi="Arial" w:cs="Arial"/>
          <w:color w:val="000000"/>
          <w:sz w:val="24"/>
          <w:szCs w:val="24"/>
        </w:rPr>
        <w:t xml:space="preserve"> </w:t>
      </w:r>
    </w:p>
    <w:p w:rsidR="00003B0F" w:rsidRPr="00211370" w:rsidRDefault="00003B0F" w:rsidP="00211370">
      <w:pPr>
        <w:pStyle w:val="25"/>
        <w:keepNext/>
        <w:keepLines/>
        <w:shd w:val="clear" w:color="auto" w:fill="auto"/>
        <w:spacing w:line="326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1" w:name="bookmark11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326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</w:t>
      </w:r>
      <w:bookmarkEnd w:id="11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Для получения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представляет в Уполномоченный орган заявление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7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электронной форме посредством ЕПГУ.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5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Административного регламента.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Pr="00211370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их подтверждение соответствия требованиям, установленным федеральным органом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0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 заявлением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самостоятельно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предоставляет следующие документы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, необходимые для оказания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обязательные для предоставления: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заявление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документа, удостоверяющего личность Заинтересованного лица формируются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tabs>
          <w:tab w:val="left" w:pos="114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документы, удостоверяющие личность многодетного гражданина;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79243B" w:rsidRPr="00211370" w:rsidRDefault="0079243B" w:rsidP="00211370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 заявлением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по собственной инициативе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предоставляет следующие документы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, необходимые для оказания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2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выписка из Единого государственного реестра недвижимости;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36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а(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нотариально заверенная доверенность;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записей актов гражданского состояния о рождении;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ж)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з)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9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о смерти;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36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к)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действительность паспорта гражданина Российской Федерации;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5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л)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место жительства;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5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м)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соответствие фамильно-именной группы, даты рождения, пола и СНИЛС;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4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н)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факт отсутствия лишения родительских прав в отношении детей;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5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отсутствие факта предоставления земельного участка ранее;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5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иные документы, предусмотренные в соответствии с законом субъекта Российской Федерации.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79243B" w:rsidRPr="00211370" w:rsidRDefault="0079243B" w:rsidP="00211370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xml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xml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79243B" w:rsidRPr="00211370" w:rsidRDefault="0079243B" w:rsidP="00211370">
      <w:pPr>
        <w:pStyle w:val="21"/>
        <w:numPr>
          <w:ilvl w:val="0"/>
          <w:numId w:val="8"/>
        </w:numPr>
        <w:shd w:val="clear" w:color="auto" w:fill="auto"/>
        <w:tabs>
          <w:tab w:val="left" w:pos="11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doc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proofErr w:type="spellStart"/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docx</w:t>
      </w:r>
      <w:proofErr w:type="spellEnd"/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proofErr w:type="spellStart"/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odt</w:t>
      </w:r>
      <w:proofErr w:type="spellEnd"/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для документов с текстовым содержанием, не включающим формулы;</w:t>
      </w:r>
    </w:p>
    <w:p w:rsidR="0079243B" w:rsidRPr="00211370" w:rsidRDefault="0079243B" w:rsidP="00211370">
      <w:pPr>
        <w:pStyle w:val="21"/>
        <w:numPr>
          <w:ilvl w:val="0"/>
          <w:numId w:val="8"/>
        </w:numPr>
        <w:shd w:val="clear" w:color="auto" w:fill="auto"/>
        <w:tabs>
          <w:tab w:val="left" w:pos="111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pdf</w:t>
      </w:r>
      <w:proofErr w:type="spellEnd"/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jpg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jpeg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proofErr w:type="spellStart"/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png</w:t>
      </w:r>
      <w:proofErr w:type="spellEnd"/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bmp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tiff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9243B" w:rsidRPr="00211370" w:rsidRDefault="0079243B" w:rsidP="00211370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zip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proofErr w:type="spellStart"/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rar</w:t>
      </w:r>
      <w:proofErr w:type="spellEnd"/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- для сжатых документов в один файл;</w:t>
      </w:r>
    </w:p>
    <w:p w:rsidR="0079243B" w:rsidRPr="00211370" w:rsidRDefault="0079243B" w:rsidP="00211370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sig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- для открепленной УКЭП.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dpi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(масштаб 1:1) и всех аутентичных признаков подлинности (графической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79243B" w:rsidRPr="00211370" w:rsidRDefault="0079243B" w:rsidP="00211370">
      <w:pPr>
        <w:pStyle w:val="21"/>
        <w:numPr>
          <w:ilvl w:val="0"/>
          <w:numId w:val="9"/>
        </w:numPr>
        <w:shd w:val="clear" w:color="auto" w:fill="auto"/>
        <w:tabs>
          <w:tab w:val="left" w:pos="111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и(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>или) цветного текста);</w:t>
      </w:r>
    </w:p>
    <w:p w:rsidR="0079243B" w:rsidRPr="00211370" w:rsidRDefault="0079243B" w:rsidP="00211370">
      <w:pPr>
        <w:pStyle w:val="21"/>
        <w:numPr>
          <w:ilvl w:val="0"/>
          <w:numId w:val="9"/>
        </w:numPr>
        <w:shd w:val="clear" w:color="auto" w:fill="auto"/>
        <w:tabs>
          <w:tab w:val="left" w:pos="11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9243B" w:rsidRPr="00211370" w:rsidRDefault="0079243B" w:rsidP="00211370">
      <w:pPr>
        <w:pStyle w:val="21"/>
        <w:numPr>
          <w:ilvl w:val="0"/>
          <w:numId w:val="9"/>
        </w:numPr>
        <w:shd w:val="clear" w:color="auto" w:fill="auto"/>
        <w:tabs>
          <w:tab w:val="left" w:pos="111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и(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>или) графическую информацию.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целях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003B0F" w:rsidRPr="00211370" w:rsidRDefault="00003B0F" w:rsidP="00211370">
      <w:pPr>
        <w:pStyle w:val="25"/>
        <w:keepNext/>
        <w:keepLines/>
        <w:shd w:val="clear" w:color="auto" w:fill="auto"/>
        <w:spacing w:line="326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2" w:name="bookmark12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326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</w:t>
      </w:r>
      <w:bookmarkEnd w:id="12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являются: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35"/>
        </w:tabs>
        <w:spacing w:line="28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представление неполного комплекта документов;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утратили силу на момент обращения за услугой;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1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заявление подано лицом, не имею</w:t>
      </w:r>
      <w:r w:rsidRPr="00211370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им полномочий представлять интересы заявителя.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Отказ в приеме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003B0F" w:rsidRPr="00211370" w:rsidRDefault="00003B0F" w:rsidP="00211370">
      <w:pPr>
        <w:pStyle w:val="70"/>
        <w:shd w:val="clear" w:color="auto" w:fill="auto"/>
        <w:rPr>
          <w:rStyle w:val="7"/>
          <w:rFonts w:ascii="Arial" w:hAnsi="Arial" w:cs="Arial"/>
          <w:bCs/>
          <w:color w:val="000000"/>
          <w:sz w:val="24"/>
          <w:szCs w:val="24"/>
        </w:rPr>
      </w:pPr>
    </w:p>
    <w:p w:rsidR="0079243B" w:rsidRPr="00211370" w:rsidRDefault="0079243B" w:rsidP="00211370">
      <w:pPr>
        <w:pStyle w:val="7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 или отказа в предоставлении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Оснований для приостановления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законодательством субъекта Российской Федерации не предусмотрено.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17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Основания для отказа в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34"/>
        </w:tabs>
        <w:spacing w:line="317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35"/>
        </w:tabs>
        <w:spacing w:line="317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документы (сведения), представленные Заявителем, противоречат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ранее было принято решение о бесплатном предоставлении в собственность земельного участка;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иные основания, предусмотренные законом Российской Федерации.</w:t>
      </w:r>
    </w:p>
    <w:p w:rsidR="00003B0F" w:rsidRPr="00211370" w:rsidRDefault="00003B0F" w:rsidP="00211370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3" w:name="bookmark13"/>
    </w:p>
    <w:p w:rsidR="0079243B" w:rsidRPr="00211370" w:rsidRDefault="0079243B" w:rsidP="00211370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Размер платы, взимаемой с заявителя при предоставлении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услуги, и способы ее взимания</w:t>
      </w:r>
      <w:bookmarkEnd w:id="13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85"/>
        </w:tabs>
        <w:spacing w:line="326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Предоставление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осуществляется бесплатно.</w:t>
      </w:r>
    </w:p>
    <w:p w:rsidR="00003B0F" w:rsidRPr="00211370" w:rsidRDefault="00003B0F" w:rsidP="00A92888">
      <w:pPr>
        <w:pStyle w:val="25"/>
        <w:keepNext/>
        <w:keepLines/>
        <w:shd w:val="clear" w:color="auto" w:fill="auto"/>
        <w:spacing w:line="317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4" w:name="bookmark14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317" w:lineRule="exact"/>
        <w:ind w:firstLine="36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услуги, в том числе в электронной форме</w:t>
      </w:r>
      <w:bookmarkEnd w:id="14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Регистрация направленного Заявителем заявления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направления Заявителем заявления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праздничный день, днем получения заявления считается 1 (первый) рабочий день, следующий за днем его направления.</w:t>
      </w:r>
    </w:p>
    <w:p w:rsidR="00003B0F" w:rsidRPr="00211370" w:rsidRDefault="00003B0F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5" w:name="bookmark15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Требования к помещениям, в которых предоставляется </w:t>
      </w:r>
      <w:bookmarkStart w:id="16" w:name="bookmark16"/>
      <w:bookmarkEnd w:id="15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муниципальная услуга</w:t>
      </w:r>
      <w:bookmarkEnd w:id="16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Административные здания, в которых предоставляется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должны обеспечивать удобные и комфортные условия для Заявителей.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,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I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й-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инвалидов.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местонахождение и юридический адрес; режим работы; график приема;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номера телефонов для справок.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оснащаются: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номера кабинета и наименования отдела;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 копирующим устройством.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инвалидам обеспечиваются: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а-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коляски;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682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и к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услуге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 учетом ограничений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их жизнедеятельности;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допуск </w:t>
      </w:r>
      <w:proofErr w:type="spell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>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>ые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муниципальных услуг наравне с другими лицами.</w:t>
      </w:r>
    </w:p>
    <w:p w:rsidR="00003B0F" w:rsidRPr="00211370" w:rsidRDefault="00003B0F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7" w:name="bookmark17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Показатели доступности и качества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</w:t>
      </w:r>
      <w:bookmarkEnd w:id="17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40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Основными показателями доступности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подачи заявления на получение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документов в электронной форме;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соответствии с вариантом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удобство информирования Заявителя о ходе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услуги, а также получения результата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4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 помощью ЕПГУ;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с использованием сети «Интернет».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43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Основными показателями качества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Своевременность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243B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701"/>
          <w:tab w:val="left" w:pos="4945"/>
          <w:tab w:val="left" w:pos="9030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Отсутствие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нарушений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установленных сроков в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процессе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003B0F" w:rsidRPr="00211370" w:rsidRDefault="0079243B" w:rsidP="00211370">
      <w:pPr>
        <w:pStyle w:val="21"/>
        <w:numPr>
          <w:ilvl w:val="2"/>
          <w:numId w:val="6"/>
        </w:numPr>
        <w:shd w:val="clear" w:color="auto" w:fill="auto"/>
        <w:tabs>
          <w:tab w:val="left" w:pos="1560"/>
          <w:tab w:val="left" w:pos="4945"/>
          <w:tab w:val="left" w:pos="9030"/>
        </w:tabs>
        <w:spacing w:line="322" w:lineRule="exact"/>
        <w:ind w:firstLine="0"/>
        <w:jc w:val="both"/>
        <w:rPr>
          <w:rStyle w:val="24"/>
          <w:rFonts w:ascii="Arial" w:hAnsi="Arial" w:cs="Arial"/>
          <w:b w:val="0"/>
          <w:bCs w:val="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Отсутствие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заявлений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об 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>ос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паривании решений,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действий</w:t>
      </w:r>
      <w:r w:rsidR="00003B0F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(бездействия) Уполномоченного органа, его должностных лиц, принимаемых (совершенных) при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итогам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bookmarkStart w:id="18" w:name="bookmark18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Иные требования к предоставлению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</w:t>
      </w:r>
      <w:bookmarkEnd w:id="18"/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отсутствуют.</w:t>
      </w:r>
    </w:p>
    <w:p w:rsidR="0079243B" w:rsidRPr="00211370" w:rsidRDefault="0079243B" w:rsidP="00211370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360"/>
        <w:jc w:val="both"/>
        <w:rPr>
          <w:rStyle w:val="2"/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Информационные системы, используемые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 предусмотрены.</w:t>
      </w:r>
    </w:p>
    <w:p w:rsidR="00F234CB" w:rsidRPr="00211370" w:rsidRDefault="00F234CB" w:rsidP="00211370">
      <w:pPr>
        <w:pStyle w:val="21"/>
        <w:shd w:val="clear" w:color="auto" w:fill="auto"/>
        <w:tabs>
          <w:tab w:val="left" w:pos="1436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79243B" w:rsidRPr="00211370" w:rsidRDefault="0079243B" w:rsidP="00211370">
      <w:pPr>
        <w:pStyle w:val="70"/>
        <w:numPr>
          <w:ilvl w:val="0"/>
          <w:numId w:val="1"/>
        </w:numPr>
        <w:shd w:val="clear" w:color="auto" w:fill="auto"/>
        <w:tabs>
          <w:tab w:val="left" w:pos="1363"/>
        </w:tabs>
        <w:ind w:firstLine="360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510C" w:rsidRPr="00211370" w:rsidRDefault="00EC510C" w:rsidP="00A92888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9" w:name="bookmark19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Исчерпывающий перечень административных процедур</w:t>
      </w:r>
      <w:bookmarkEnd w:id="19"/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9243B" w:rsidRPr="00211370" w:rsidRDefault="0079243B" w:rsidP="00211370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проверка направленного Заявителем Заявления и документов, представленных для получения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3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79243B" w:rsidRPr="00211370" w:rsidRDefault="0079243B" w:rsidP="00211370">
      <w:pPr>
        <w:pStyle w:val="21"/>
        <w:numPr>
          <w:ilvl w:val="0"/>
          <w:numId w:val="11"/>
        </w:numPr>
        <w:shd w:val="clear" w:color="auto" w:fill="auto"/>
        <w:tabs>
          <w:tab w:val="left" w:pos="114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посредством межведомственного информационного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взаимодействия, в том числе с использованием СМЭВ: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4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направление межведомственных запросов в органы и организации;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2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получение ответов на межведомственные запросы, формирование полного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комплекта документов;</w:t>
      </w:r>
    </w:p>
    <w:p w:rsidR="0079243B" w:rsidRPr="00211370" w:rsidRDefault="0079243B" w:rsidP="00211370">
      <w:pPr>
        <w:pStyle w:val="21"/>
        <w:numPr>
          <w:ilvl w:val="0"/>
          <w:numId w:val="11"/>
        </w:numPr>
        <w:shd w:val="clear" w:color="auto" w:fill="auto"/>
        <w:tabs>
          <w:tab w:val="left" w:pos="116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рассмотрение документов и сведений: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numPr>
          <w:ilvl w:val="0"/>
          <w:numId w:val="11"/>
        </w:numPr>
        <w:shd w:val="clear" w:color="auto" w:fill="auto"/>
        <w:tabs>
          <w:tab w:val="left" w:pos="112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принятие решения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0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принятие решения о предоставление или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отказе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в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 направлением Заявителю соответствующего уведомления;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12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направление Заявителю результата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подписанного уполномоченным должностным лицом Уполномоченного органа;</w:t>
      </w:r>
    </w:p>
    <w:p w:rsidR="0079243B" w:rsidRPr="00211370" w:rsidRDefault="0079243B" w:rsidP="00211370">
      <w:pPr>
        <w:pStyle w:val="21"/>
        <w:numPr>
          <w:ilvl w:val="0"/>
          <w:numId w:val="11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выдача результата (независимо от выбора Заявителю):</w:t>
      </w:r>
    </w:p>
    <w:p w:rsidR="0079243B" w:rsidRPr="00211370" w:rsidRDefault="0079243B" w:rsidP="00211370">
      <w:pPr>
        <w:pStyle w:val="21"/>
        <w:shd w:val="clear" w:color="auto" w:fill="auto"/>
        <w:spacing w:line="326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а) регистрация результата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EC510C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Описание административных процедур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представлено в Приложении № 6 к настоящему Административному регламенту.</w:t>
      </w:r>
    </w:p>
    <w:p w:rsidR="0079243B" w:rsidRPr="00211370" w:rsidRDefault="0079243B" w:rsidP="00211370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b w:val="0"/>
          <w:sz w:val="24"/>
          <w:szCs w:val="24"/>
        </w:rPr>
      </w:pPr>
      <w:bookmarkStart w:id="20" w:name="bookmark20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 в электронной форме</w:t>
      </w:r>
      <w:bookmarkEnd w:id="20"/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 заявителю обеспечиваются: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информации о порядке и сроках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результата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о ходе рассмотрения заявления;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осуществление оценки качества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C510C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муниципальную услугу, либо </w:t>
      </w:r>
      <w:r w:rsidR="00EC510C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муниципального служащего.</w:t>
      </w:r>
    </w:p>
    <w:p w:rsidR="00EC510C" w:rsidRPr="00211370" w:rsidRDefault="00EC510C" w:rsidP="00A92888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79243B" w:rsidRPr="00211370" w:rsidRDefault="0079243B" w:rsidP="00211370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79243B" w:rsidRPr="00211370" w:rsidRDefault="0079243B" w:rsidP="00211370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в электронной форме</w:t>
      </w:r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79243B" w:rsidRPr="00211370" w:rsidRDefault="0079243B" w:rsidP="00211370">
      <w:pPr>
        <w:pStyle w:val="21"/>
        <w:numPr>
          <w:ilvl w:val="0"/>
          <w:numId w:val="12"/>
        </w:numPr>
        <w:shd w:val="clear" w:color="auto" w:fill="auto"/>
        <w:tabs>
          <w:tab w:val="left" w:pos="146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потери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ранее введенной информации;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заявление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и иные документы, необходимые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направляются в Уполномоченный орган посредством ЕПГУ.</w:t>
      </w:r>
    </w:p>
    <w:p w:rsidR="0079243B" w:rsidRPr="00211370" w:rsidRDefault="0079243B" w:rsidP="00211370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прием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EC510C" w:rsidRPr="00211370">
        <w:rPr>
          <w:rStyle w:val="2"/>
          <w:rFonts w:ascii="Arial" w:hAnsi="Arial" w:cs="Arial"/>
          <w:color w:val="000000"/>
          <w:sz w:val="24"/>
          <w:szCs w:val="24"/>
        </w:rPr>
        <w:t>у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слуги, и направление заявителю электронного сообщения о поступлении заявления;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211370" w:rsidRDefault="0079243B" w:rsidP="00211370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(далее - ГИС).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Ответственное должностное лицо: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79243B" w:rsidRPr="00211370" w:rsidRDefault="0079243B" w:rsidP="00211370">
      <w:pPr>
        <w:pStyle w:val="21"/>
        <w:numPr>
          <w:ilvl w:val="0"/>
          <w:numId w:val="12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Заявителю в качестве результата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обеспечивается возможность получения документа: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9243B" w:rsidRPr="00211370" w:rsidRDefault="0079243B" w:rsidP="00211370">
      <w:pPr>
        <w:pStyle w:val="21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 заявителю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направляется: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 начале процедуры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  <w:proofErr w:type="gramEnd"/>
    </w:p>
    <w:p w:rsidR="0079243B" w:rsidRPr="00211370" w:rsidRDefault="0079243B" w:rsidP="00211370">
      <w:pPr>
        <w:pStyle w:val="21"/>
        <w:shd w:val="clear" w:color="auto" w:fill="auto"/>
        <w:tabs>
          <w:tab w:val="left" w:pos="10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уведомление о результатах рассмотрения документов, необходимых для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2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Оценка качества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Оценка качества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года </w:t>
      </w:r>
      <w:r w:rsidRPr="00211370">
        <w:rPr>
          <w:rStyle w:val="29pt"/>
          <w:rFonts w:ascii="Arial" w:hAnsi="Arial" w:cs="Arial"/>
          <w:color w:val="000000"/>
          <w:sz w:val="24"/>
          <w:szCs w:val="24"/>
        </w:rPr>
        <w:t>№2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Style w:val="2"/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510C" w:rsidRPr="00211370" w:rsidRDefault="00EC510C" w:rsidP="00211370">
      <w:pPr>
        <w:pStyle w:val="21"/>
        <w:shd w:val="clear" w:color="auto" w:fill="auto"/>
        <w:tabs>
          <w:tab w:val="left" w:pos="1416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79243B" w:rsidRPr="00211370" w:rsidRDefault="0079243B" w:rsidP="00A92888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21" w:name="bookmark21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Перечень вариантов предоставления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bookmarkStart w:id="22" w:name="bookmark22"/>
      <w:bookmarkEnd w:id="21"/>
      <w:r w:rsidR="00A92888">
        <w:rPr>
          <w:rFonts w:ascii="Arial" w:hAnsi="Arial" w:cs="Arial"/>
          <w:b w:val="0"/>
          <w:sz w:val="24"/>
          <w:szCs w:val="24"/>
        </w:rPr>
        <w:t xml:space="preserve"> 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услуги</w:t>
      </w:r>
      <w:bookmarkEnd w:id="22"/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следующие варианты:</w:t>
      </w:r>
    </w:p>
    <w:p w:rsidR="0079243B" w:rsidRPr="00211370" w:rsidRDefault="00A62E09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</w:t>
      </w:r>
      <w:r w:rsidR="0079243B" w:rsidRPr="00211370">
        <w:rPr>
          <w:rStyle w:val="2"/>
          <w:rFonts w:ascii="Arial" w:hAnsi="Arial" w:cs="Arial"/>
          <w:color w:val="000000"/>
          <w:sz w:val="24"/>
          <w:szCs w:val="24"/>
        </w:rPr>
        <w:t>) постановка на учет гражданина в целях бесплатного предоставления земельного участка;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2) отказ в предоставлении услуги.</w:t>
      </w:r>
    </w:p>
    <w:p w:rsidR="00EC510C" w:rsidRPr="00211370" w:rsidRDefault="00EC510C" w:rsidP="00211370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23" w:name="bookmark23"/>
    </w:p>
    <w:p w:rsidR="0079243B" w:rsidRPr="00211370" w:rsidRDefault="0079243B" w:rsidP="00211370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Профилирование заявителя</w:t>
      </w:r>
      <w:bookmarkEnd w:id="23"/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Вариант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соответствует одному варианту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приведены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в Приложении № 1 к настоящему Административному регламенту.</w:t>
      </w:r>
    </w:p>
    <w:p w:rsidR="00EC510C" w:rsidRPr="00211370" w:rsidRDefault="00EC510C" w:rsidP="00211370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24" w:name="bookmark24"/>
    </w:p>
    <w:p w:rsidR="0079243B" w:rsidRPr="00211370" w:rsidRDefault="0079243B" w:rsidP="00A92888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bookmarkStart w:id="25" w:name="bookmark25"/>
      <w:bookmarkEnd w:id="24"/>
      <w:r w:rsidR="00A92888">
        <w:rPr>
          <w:rFonts w:ascii="Arial" w:hAnsi="Arial" w:cs="Arial"/>
          <w:b w:val="0"/>
          <w:sz w:val="24"/>
          <w:szCs w:val="24"/>
        </w:rPr>
        <w:t xml:space="preserve"> 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услуги документах</w:t>
      </w:r>
      <w:bookmarkEnd w:id="25"/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79243B" w:rsidRPr="00211370" w:rsidRDefault="0079243B" w:rsidP="00211370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79243B" w:rsidRPr="00211370" w:rsidRDefault="0079243B" w:rsidP="00211370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обращается лично в Уполномоченный орган с заявлением по форме Приложения № 7;</w:t>
      </w:r>
    </w:p>
    <w:p w:rsidR="0079243B" w:rsidRPr="00211370" w:rsidRDefault="0079243B" w:rsidP="00211370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с даты регистрации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заявления по форме Приложения № 7.</w:t>
      </w:r>
    </w:p>
    <w:p w:rsidR="00EC510C" w:rsidRPr="00211370" w:rsidRDefault="00EC510C" w:rsidP="00A92888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79243B" w:rsidRPr="00211370" w:rsidRDefault="0079243B" w:rsidP="00211370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455"/>
        </w:tabs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26" w:name="bookmark26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Формы </w:t>
      </w:r>
      <w:proofErr w:type="gramStart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исполнением административного регламента</w:t>
      </w:r>
      <w:bookmarkEnd w:id="26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27" w:name="bookmark27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соблюдением</w:t>
      </w:r>
      <w:bookmarkEnd w:id="27"/>
    </w:p>
    <w:p w:rsidR="0079243B" w:rsidRPr="00211370" w:rsidRDefault="0079243B" w:rsidP="00A92888">
      <w:pPr>
        <w:pStyle w:val="7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</w:t>
      </w:r>
      <w:r w:rsidR="00A92888">
        <w:rPr>
          <w:rFonts w:ascii="Arial" w:hAnsi="Arial" w:cs="Arial"/>
          <w:b w:val="0"/>
          <w:sz w:val="24"/>
          <w:szCs w:val="24"/>
        </w:rPr>
        <w:t xml:space="preserve"> 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устанавливающих требования к предоставлению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услуги, а также принятием ими решений</w:t>
      </w:r>
    </w:p>
    <w:p w:rsidR="0079243B" w:rsidRPr="00211370" w:rsidRDefault="0079243B" w:rsidP="00211370">
      <w:pPr>
        <w:pStyle w:val="21"/>
        <w:numPr>
          <w:ilvl w:val="0"/>
          <w:numId w:val="14"/>
        </w:numPr>
        <w:shd w:val="clear" w:color="auto" w:fill="auto"/>
        <w:tabs>
          <w:tab w:val="left" w:pos="11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Текущий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9243B" w:rsidRPr="00211370" w:rsidRDefault="0079243B" w:rsidP="00211370">
      <w:pPr>
        <w:pStyle w:val="21"/>
        <w:shd w:val="clear" w:color="auto" w:fill="auto"/>
        <w:spacing w:line="317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EC510C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Уполномоченного органа.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выявления и устранения нарушений прав граждан;</w:t>
      </w:r>
    </w:p>
    <w:p w:rsidR="0079243B" w:rsidRPr="00211370" w:rsidRDefault="0079243B" w:rsidP="00211370">
      <w:pPr>
        <w:pStyle w:val="21"/>
        <w:shd w:val="clear" w:color="auto" w:fill="auto"/>
        <w:spacing w:line="326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510C" w:rsidRPr="00211370" w:rsidRDefault="00EC510C" w:rsidP="00211370">
      <w:pPr>
        <w:pStyle w:val="70"/>
        <w:shd w:val="clear" w:color="auto" w:fill="auto"/>
        <w:rPr>
          <w:rStyle w:val="7"/>
          <w:rFonts w:ascii="Arial" w:hAnsi="Arial" w:cs="Arial"/>
          <w:bCs/>
          <w:color w:val="000000"/>
          <w:sz w:val="24"/>
          <w:szCs w:val="24"/>
        </w:rPr>
      </w:pPr>
    </w:p>
    <w:p w:rsidR="0079243B" w:rsidRPr="00211370" w:rsidRDefault="0079243B" w:rsidP="00211370">
      <w:pPr>
        <w:pStyle w:val="7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услуги, в том числе порядок и формы </w:t>
      </w:r>
      <w:proofErr w:type="gramStart"/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полнотой и качеством предоставления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</w:t>
      </w:r>
    </w:p>
    <w:p w:rsidR="0079243B" w:rsidRPr="00211370" w:rsidRDefault="0079243B" w:rsidP="00211370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79243B" w:rsidRPr="00211370" w:rsidRDefault="0079243B" w:rsidP="00211370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контролю подлежат: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соблюдение сроков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EC510C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нормативных правовых актов органов местного самоуправления </w:t>
      </w:r>
      <w:r w:rsidR="00FA2380" w:rsidRPr="00211370">
        <w:rPr>
          <w:rStyle w:val="26"/>
          <w:rFonts w:ascii="Arial" w:hAnsi="Arial" w:cs="Arial"/>
          <w:i w:val="0"/>
          <w:color w:val="000000"/>
          <w:sz w:val="24"/>
          <w:szCs w:val="24"/>
        </w:rPr>
        <w:t>Шум</w:t>
      </w:r>
      <w:r w:rsidR="00EC510C" w:rsidRPr="00211370">
        <w:rPr>
          <w:rStyle w:val="26"/>
          <w:rFonts w:ascii="Arial" w:hAnsi="Arial" w:cs="Arial"/>
          <w:i w:val="0"/>
          <w:color w:val="000000"/>
          <w:sz w:val="24"/>
          <w:szCs w:val="24"/>
        </w:rPr>
        <w:t>ского муниципального образования</w:t>
      </w:r>
      <w:r w:rsidRPr="00211370">
        <w:rPr>
          <w:rStyle w:val="26"/>
          <w:rFonts w:ascii="Arial" w:hAnsi="Arial" w:cs="Arial"/>
          <w:color w:val="000000"/>
          <w:sz w:val="24"/>
          <w:szCs w:val="24"/>
        </w:rPr>
        <w:t>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B800B7" w:rsidRPr="00211370" w:rsidRDefault="00B800B7" w:rsidP="00211370">
      <w:pPr>
        <w:pStyle w:val="70"/>
        <w:shd w:val="clear" w:color="auto" w:fill="auto"/>
        <w:rPr>
          <w:rStyle w:val="7"/>
          <w:rFonts w:ascii="Arial" w:hAnsi="Arial" w:cs="Arial"/>
          <w:bCs/>
          <w:color w:val="000000"/>
          <w:sz w:val="24"/>
          <w:szCs w:val="24"/>
        </w:rPr>
      </w:pPr>
    </w:p>
    <w:p w:rsidR="0079243B" w:rsidRPr="00211370" w:rsidRDefault="0079243B" w:rsidP="00211370">
      <w:pPr>
        <w:pStyle w:val="7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Ответственность должностных лиц органа, предоставляющего муниципальную услуг</w:t>
      </w:r>
      <w:r w:rsidR="00B800B7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у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, за решения и действия (бездействие), принимаемые (осуществляемые) ими в ходе предоставления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</w:t>
      </w:r>
    </w:p>
    <w:p w:rsidR="0079243B" w:rsidRPr="00211370" w:rsidRDefault="0079243B" w:rsidP="00211370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FA2380" w:rsidRPr="00211370">
        <w:rPr>
          <w:rStyle w:val="26"/>
          <w:rFonts w:ascii="Arial" w:hAnsi="Arial" w:cs="Arial"/>
          <w:i w:val="0"/>
          <w:color w:val="000000"/>
          <w:sz w:val="24"/>
          <w:szCs w:val="24"/>
        </w:rPr>
        <w:t>Шум</w:t>
      </w:r>
      <w:r w:rsidR="00B800B7" w:rsidRPr="00211370">
        <w:rPr>
          <w:rStyle w:val="26"/>
          <w:rFonts w:ascii="Arial" w:hAnsi="Arial" w:cs="Arial"/>
          <w:i w:val="0"/>
          <w:color w:val="000000"/>
          <w:sz w:val="24"/>
          <w:szCs w:val="24"/>
        </w:rPr>
        <w:t>ского муниципального образования</w:t>
      </w:r>
      <w:r w:rsidR="00B800B7" w:rsidRPr="00211370">
        <w:rPr>
          <w:rStyle w:val="26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00B7" w:rsidRPr="00211370" w:rsidRDefault="00B800B7" w:rsidP="00211370">
      <w:pPr>
        <w:pStyle w:val="70"/>
        <w:shd w:val="clear" w:color="auto" w:fill="auto"/>
        <w:rPr>
          <w:rStyle w:val="7"/>
          <w:rFonts w:ascii="Arial" w:hAnsi="Arial" w:cs="Arial"/>
          <w:bCs/>
          <w:color w:val="000000"/>
          <w:sz w:val="24"/>
          <w:szCs w:val="24"/>
        </w:rPr>
      </w:pPr>
    </w:p>
    <w:p w:rsidR="0079243B" w:rsidRPr="00211370" w:rsidRDefault="0079243B" w:rsidP="00211370">
      <w:pPr>
        <w:pStyle w:val="7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предоставлением </w:t>
      </w:r>
      <w:r w:rsidR="000F04E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услуги, в том числе со стороны граждан,</w:t>
      </w:r>
      <w:r w:rsidR="00B800B7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их объединений и организаций</w:t>
      </w:r>
    </w:p>
    <w:p w:rsidR="0079243B" w:rsidRPr="00211370" w:rsidRDefault="0079243B" w:rsidP="00211370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предоставлением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вносить предложения о мерах по устранению нарушений настоящего Административного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регламента.</w:t>
      </w:r>
    </w:p>
    <w:p w:rsidR="0079243B" w:rsidRPr="00211370" w:rsidRDefault="0079243B" w:rsidP="00211370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00B7" w:rsidRPr="00211370" w:rsidRDefault="00B800B7" w:rsidP="00A92888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79243B" w:rsidRPr="00211370" w:rsidRDefault="0079243B" w:rsidP="00211370">
      <w:pPr>
        <w:pStyle w:val="70"/>
        <w:numPr>
          <w:ilvl w:val="0"/>
          <w:numId w:val="1"/>
        </w:numPr>
        <w:shd w:val="clear" w:color="auto" w:fill="auto"/>
        <w:tabs>
          <w:tab w:val="left" w:pos="1008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800B7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муниципальную услугу, МФЦ, организаций, указанных в части 1.1 статьи 16 Федерального закона № 210-ФЗ, а также их должностных лиц, </w:t>
      </w:r>
      <w:r w:rsidR="00B800B7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муниципальных служащих, работников</w:t>
      </w:r>
    </w:p>
    <w:p w:rsidR="000A08BE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Style w:val="7"/>
          <w:rFonts w:ascii="Arial" w:hAnsi="Arial" w:cs="Arial"/>
          <w:b w:val="0"/>
          <w:bCs w:val="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B800B7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муниципальных служащих, МФЦ, работника МФЦ, организаций, указанных в части 1.1 статьи 16 Федерального закона </w:t>
      </w:r>
      <w:r w:rsidRPr="00211370">
        <w:rPr>
          <w:rStyle w:val="29pt"/>
          <w:rFonts w:ascii="Arial" w:hAnsi="Arial" w:cs="Arial"/>
          <w:color w:val="000000"/>
          <w:sz w:val="24"/>
          <w:szCs w:val="24"/>
        </w:rPr>
        <w:t>№2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210-ФЗ, и их работников при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досудебном (внесудебном) порядке (далее - жалоба).</w:t>
      </w:r>
    </w:p>
    <w:p w:rsidR="0079243B" w:rsidRPr="00211370" w:rsidRDefault="0079243B" w:rsidP="00211370">
      <w:pPr>
        <w:pStyle w:val="7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9243B" w:rsidRPr="00211370" w:rsidRDefault="0079243B" w:rsidP="00211370">
      <w:pPr>
        <w:pStyle w:val="21"/>
        <w:numPr>
          <w:ilvl w:val="0"/>
          <w:numId w:val="15"/>
        </w:numPr>
        <w:shd w:val="clear" w:color="auto" w:fill="auto"/>
        <w:tabs>
          <w:tab w:val="left" w:pos="125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вышестоящий орган на решение и (или) действия (бездействие) должностного лица</w:t>
      </w:r>
      <w:r w:rsidR="000A08BE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полномоченного органа;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0A08BE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Style w:val="7"/>
          <w:rFonts w:ascii="Arial" w:hAnsi="Arial" w:cs="Arial"/>
          <w:b w:val="0"/>
          <w:bCs w:val="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79243B" w:rsidRPr="00211370" w:rsidRDefault="0079243B" w:rsidP="00211370">
      <w:pPr>
        <w:pStyle w:val="7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79243B" w:rsidRPr="00211370" w:rsidRDefault="0079243B" w:rsidP="00211370">
      <w:pPr>
        <w:pStyle w:val="7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и муниципальных услуг (функций)</w:t>
      </w:r>
    </w:p>
    <w:p w:rsidR="000A08BE" w:rsidRPr="00211370" w:rsidRDefault="0079243B" w:rsidP="00211370">
      <w:pPr>
        <w:pStyle w:val="21"/>
        <w:numPr>
          <w:ilvl w:val="0"/>
          <w:numId w:val="15"/>
        </w:numPr>
        <w:shd w:val="clear" w:color="auto" w:fill="auto"/>
        <w:tabs>
          <w:tab w:val="left" w:pos="1264"/>
        </w:tabs>
        <w:spacing w:line="322" w:lineRule="exact"/>
        <w:ind w:firstLine="360"/>
        <w:jc w:val="both"/>
        <w:rPr>
          <w:rStyle w:val="7"/>
          <w:rFonts w:ascii="Arial" w:hAnsi="Arial" w:cs="Arial"/>
          <w:b w:val="0"/>
          <w:bCs w:val="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указанному заявителем (представителем).</w:t>
      </w:r>
    </w:p>
    <w:p w:rsidR="0079243B" w:rsidRPr="00211370" w:rsidRDefault="0079243B" w:rsidP="00211370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ind w:hanging="360"/>
        <w:rPr>
          <w:rFonts w:ascii="Arial" w:hAnsi="Arial" w:cs="Arial"/>
          <w:b w:val="0"/>
          <w:sz w:val="24"/>
          <w:szCs w:val="24"/>
        </w:rPr>
      </w:pPr>
      <w:bookmarkStart w:id="28" w:name="bookmark28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29" w:name="bookmark29"/>
      <w:bookmarkEnd w:id="28"/>
      <w:r w:rsidR="000A08B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муниципальных услуг</w:t>
      </w:r>
      <w:bookmarkEnd w:id="29"/>
      <w:r w:rsidR="000A08B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.</w:t>
      </w:r>
    </w:p>
    <w:p w:rsidR="0079243B" w:rsidRPr="00211370" w:rsidRDefault="0079243B" w:rsidP="00211370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b w:val="0"/>
          <w:sz w:val="24"/>
          <w:szCs w:val="24"/>
        </w:rPr>
      </w:pPr>
      <w:bookmarkStart w:id="30" w:name="bookmark30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0F04E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услуги, выполняемых</w:t>
      </w:r>
      <w:bookmarkEnd w:id="30"/>
      <w:r w:rsidR="000A08BE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bookmarkStart w:id="31" w:name="bookmark31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МФЦ</w:t>
      </w:r>
      <w:bookmarkEnd w:id="31"/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6.1 МФЦ осуществляет: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МФЦ, по иным вопросам, связанным с предоставлением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МФЦ;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выдачу заявителю результата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заверение выписок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из информационных систем органов, предоставляющих </w:t>
      </w:r>
      <w:r w:rsidR="000A08BE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муниципальны</w:t>
      </w:r>
      <w:r w:rsidR="000A08BE" w:rsidRPr="00211370">
        <w:rPr>
          <w:rStyle w:val="2"/>
          <w:rFonts w:ascii="Arial" w:hAnsi="Arial" w:cs="Arial"/>
          <w:color w:val="000000"/>
          <w:sz w:val="24"/>
          <w:szCs w:val="24"/>
        </w:rPr>
        <w:t>е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</w:t>
      </w:r>
      <w:r w:rsidR="000A08BE" w:rsidRPr="00211370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0A08BE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Style w:val="24"/>
          <w:rFonts w:ascii="Arial" w:hAnsi="Arial" w:cs="Arial"/>
          <w:b w:val="0"/>
          <w:bCs w:val="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  <w:bookmarkStart w:id="32" w:name="bookmark32"/>
    </w:p>
    <w:p w:rsidR="0079243B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Информирование заявителей</w:t>
      </w:r>
      <w:bookmarkEnd w:id="32"/>
    </w:p>
    <w:p w:rsidR="0079243B" w:rsidRPr="00211370" w:rsidRDefault="0079243B" w:rsidP="00211370">
      <w:pPr>
        <w:pStyle w:val="21"/>
        <w:numPr>
          <w:ilvl w:val="0"/>
          <w:numId w:val="16"/>
        </w:numPr>
        <w:shd w:val="clear" w:color="auto" w:fill="auto"/>
        <w:tabs>
          <w:tab w:val="left" w:pos="15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Информирование заявителя МФЦ осуществляется следующими способами: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8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pos="109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0A08BE"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услугах не может превышать 15 минут.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назначить другое время для консультаций.</w:t>
      </w:r>
    </w:p>
    <w:p w:rsidR="000A08BE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9243B" w:rsidRPr="00211370" w:rsidRDefault="0079243B" w:rsidP="00211370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Выдача заявителю результата предоставления </w:t>
      </w:r>
      <w:r w:rsidR="000A08BE"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79243B" w:rsidRPr="00211370" w:rsidRDefault="0079243B" w:rsidP="00211370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При наличии в заявлении о предоставлении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9243B" w:rsidRPr="00211370" w:rsidRDefault="0079243B" w:rsidP="00211370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Прием заявителей для выдачи документов, являющихся результатом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распечатывает результат предоставления </w:t>
      </w:r>
      <w:r w:rsidR="000F04EE" w:rsidRPr="0021137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</w:t>
      </w:r>
      <w:r w:rsidR="00A92888">
        <w:rPr>
          <w:rStyle w:val="2"/>
          <w:rFonts w:ascii="Arial" w:hAnsi="Arial" w:cs="Arial"/>
          <w:color w:val="000000"/>
          <w:sz w:val="24"/>
          <w:szCs w:val="24"/>
        </w:rPr>
        <w:t>учаях - печати с изображением Г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осударственного герба Российской Федерации);</w:t>
      </w:r>
      <w:proofErr w:type="gramEnd"/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proofErr w:type="gramEnd"/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герба Российской Федерации);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9243B" w:rsidRDefault="0079243B" w:rsidP="00211370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211370" w:rsidRDefault="00211370" w:rsidP="00211370">
      <w:pPr>
        <w:pStyle w:val="21"/>
        <w:shd w:val="clear" w:color="auto" w:fill="auto"/>
        <w:spacing w:line="322" w:lineRule="exact"/>
        <w:ind w:firstLine="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211370" w:rsidRDefault="00211370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>
        <w:rPr>
          <w:rStyle w:val="2"/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6872E9" w:rsidRPr="00211370" w:rsidRDefault="00211370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>
        <w:rPr>
          <w:rStyle w:val="2"/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79243B" w:rsidRPr="00211370" w:rsidRDefault="0079243B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по предоставлению </w:t>
      </w:r>
      <w:r w:rsidR="000F04EE"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>муниципальной</w:t>
      </w: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услуги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211370">
        <w:rPr>
          <w:rFonts w:ascii="Courier New" w:hAnsi="Courier New" w:cs="Courier New"/>
          <w:kern w:val="2"/>
          <w:sz w:val="22"/>
          <w:szCs w:val="22"/>
        </w:rPr>
        <w:t>«</w:t>
      </w:r>
      <w:r w:rsidRPr="00211370">
        <w:rPr>
          <w:rFonts w:ascii="Courier New" w:hAnsi="Courier New" w:cs="Courier New"/>
          <w:bCs/>
          <w:sz w:val="22"/>
          <w:szCs w:val="22"/>
        </w:rPr>
        <w:t>Постан</w:t>
      </w:r>
      <w:r w:rsidR="00211370">
        <w:rPr>
          <w:rFonts w:ascii="Courier New" w:hAnsi="Courier New" w:cs="Courier New"/>
          <w:bCs/>
          <w:sz w:val="22"/>
          <w:szCs w:val="22"/>
        </w:rPr>
        <w:t>овка на земельный учет граждан,</w:t>
      </w:r>
    </w:p>
    <w:p w:rsidR="006872E9" w:rsidRPr="00211370" w:rsidRDefault="00211370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имеющих</w:t>
      </w:r>
      <w:proofErr w:type="gramEnd"/>
      <w:r>
        <w:rPr>
          <w:rFonts w:ascii="Courier New" w:hAnsi="Courier New" w:cs="Courier New"/>
          <w:bCs/>
          <w:sz w:val="22"/>
          <w:szCs w:val="22"/>
        </w:rPr>
        <w:t xml:space="preserve"> право на предоставление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211370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Default="006872E9" w:rsidP="00211370">
      <w:pPr>
        <w:pStyle w:val="21"/>
        <w:shd w:val="clear" w:color="auto" w:fill="auto"/>
        <w:spacing w:line="341" w:lineRule="exact"/>
        <w:ind w:firstLine="0"/>
        <w:jc w:val="left"/>
      </w:pPr>
    </w:p>
    <w:p w:rsidR="0079243B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7"/>
          <w:bCs/>
          <w:color w:val="000000"/>
        </w:rPr>
      </w:pPr>
      <w:bookmarkStart w:id="33" w:name="bookmark33"/>
      <w:r w:rsidRPr="00211370">
        <w:rPr>
          <w:rStyle w:val="24"/>
          <w:bCs/>
          <w:color w:val="000000"/>
        </w:rPr>
        <w:t xml:space="preserve">Признаки, определяющие вариант предоставления </w:t>
      </w:r>
      <w:bookmarkEnd w:id="33"/>
      <w:r w:rsidRPr="00211370">
        <w:rPr>
          <w:rStyle w:val="7"/>
          <w:bCs/>
          <w:color w:val="000000"/>
        </w:rPr>
        <w:t>муниципальной услуги</w:t>
      </w:r>
    </w:p>
    <w:p w:rsidR="00211370" w:rsidRPr="00211370" w:rsidRDefault="00211370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b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056"/>
        <w:gridCol w:w="5760"/>
      </w:tblGrid>
      <w:tr w:rsidR="0079243B" w:rsidRPr="00211370">
        <w:trPr>
          <w:trHeight w:val="5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 w:rsidP="00211370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11370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11370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 w:rsidP="00211370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 w:rsidP="00211370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Значения критерия</w:t>
            </w:r>
          </w:p>
        </w:tc>
      </w:tr>
      <w:tr w:rsidR="0079243B" w:rsidRPr="00211370"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2pt"/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2pt"/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2pt"/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79243B" w:rsidRPr="00211370"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Кто обращается за услугой?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1.Заявитель 2. Представитель</w:t>
            </w:r>
          </w:p>
        </w:tc>
      </w:tr>
      <w:tr w:rsidR="0079243B" w:rsidRPr="00211370">
        <w:trPr>
          <w:trHeight w:val="9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Какое</w:t>
            </w:r>
            <w:proofErr w:type="gramEnd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Наличие в семье трех или более детей</w:t>
            </w:r>
          </w:p>
          <w:p w:rsidR="0079243B" w:rsidRPr="00211370" w:rsidRDefault="0079243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79243B" w:rsidRPr="00211370"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lastRenderedPageBreak/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Фамилия, имя и отчество заявителя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Не изменялись</w:t>
            </w:r>
          </w:p>
          <w:p w:rsidR="0079243B" w:rsidRPr="00211370" w:rsidRDefault="0079243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Изменялись</w:t>
            </w:r>
          </w:p>
        </w:tc>
      </w:tr>
      <w:tr w:rsidR="0079243B" w:rsidRPr="00211370"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Выберите, что изменялось у заявителя?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Фамилия</w:t>
            </w:r>
          </w:p>
          <w:p w:rsidR="0079243B" w:rsidRPr="00211370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Имя</w:t>
            </w:r>
          </w:p>
          <w:p w:rsidR="0079243B" w:rsidRPr="00211370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Отчество</w:t>
            </w:r>
          </w:p>
        </w:tc>
      </w:tr>
      <w:tr w:rsidR="0079243B" w:rsidRPr="00211370">
        <w:trPr>
          <w:trHeight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Укажите семейное положение заявителя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 браке</w:t>
            </w:r>
          </w:p>
          <w:p w:rsidR="0079243B" w:rsidRPr="00211370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 разводе</w:t>
            </w:r>
          </w:p>
          <w:p w:rsidR="0079243B" w:rsidRPr="00211370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Вдова (вдовец)</w:t>
            </w:r>
          </w:p>
          <w:p w:rsidR="0079243B" w:rsidRPr="00211370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 браке никогда не состоя</w:t>
            </w:r>
            <w:proofErr w:type="gram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л(</w:t>
            </w:r>
            <w:proofErr w:type="gramEnd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а)</w:t>
            </w:r>
          </w:p>
        </w:tc>
      </w:tr>
      <w:tr w:rsidR="0079243B" w:rsidRPr="00211370"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Где зарегистрирован брак?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 Российской Федерации</w:t>
            </w:r>
          </w:p>
          <w:p w:rsidR="0079243B" w:rsidRPr="00211370" w:rsidRDefault="0079243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За пределами Российской Федерации</w:t>
            </w:r>
          </w:p>
        </w:tc>
      </w:tr>
      <w:tr w:rsidR="0079243B" w:rsidRPr="00211370"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Фамилия, имя и отчество супруга (супруги)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Не изменялись</w:t>
            </w:r>
          </w:p>
          <w:p w:rsidR="0079243B" w:rsidRPr="00211370" w:rsidRDefault="0079243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Изменялись</w:t>
            </w:r>
          </w:p>
        </w:tc>
      </w:tr>
      <w:tr w:rsidR="0079243B" w:rsidRPr="00211370"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Выберите, что изменялось у супруга?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Фамилия</w:t>
            </w:r>
          </w:p>
          <w:p w:rsidR="0079243B" w:rsidRPr="00211370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Имя</w:t>
            </w:r>
          </w:p>
          <w:p w:rsidR="0079243B" w:rsidRPr="00211370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Отчество</w:t>
            </w:r>
          </w:p>
        </w:tc>
      </w:tr>
      <w:tr w:rsidR="0079243B" w:rsidRPr="00211370">
        <w:trPr>
          <w:trHeight w:val="7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Где зарегистрировано расторжение брака?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 Российской Федерации</w:t>
            </w:r>
          </w:p>
          <w:p w:rsidR="0079243B" w:rsidRPr="00211370" w:rsidRDefault="0079243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За пределами Российской Федерации</w:t>
            </w: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headerReference w:type="default" r:id="rId9"/>
          <w:pgSz w:w="11909" w:h="16840"/>
          <w:pgMar w:top="1118" w:right="360" w:bottom="1118" w:left="969" w:header="0" w:footer="3" w:gutter="0"/>
          <w:cols w:space="720"/>
          <w:noEndnote/>
          <w:docGrid w:linePitch="360"/>
        </w:sectPr>
      </w:pPr>
    </w:p>
    <w:p w:rsidR="006872E9" w:rsidRPr="00211370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34" w:name="bookmark35"/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2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211370">
        <w:rPr>
          <w:rFonts w:ascii="Courier New" w:hAnsi="Courier New" w:cs="Courier New"/>
          <w:kern w:val="2"/>
          <w:sz w:val="22"/>
          <w:szCs w:val="22"/>
        </w:rPr>
        <w:t>«</w:t>
      </w:r>
      <w:r w:rsidRPr="00211370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 w:rsidRPr="00211370">
        <w:rPr>
          <w:rFonts w:ascii="Courier New" w:hAnsi="Courier New" w:cs="Courier New"/>
          <w:bCs/>
          <w:sz w:val="22"/>
          <w:szCs w:val="22"/>
        </w:rPr>
        <w:t>имеющих</w:t>
      </w:r>
      <w:proofErr w:type="gramEnd"/>
      <w:r w:rsidRPr="00211370">
        <w:rPr>
          <w:rFonts w:ascii="Courier New" w:hAnsi="Courier New" w:cs="Courier New"/>
          <w:bCs/>
          <w:sz w:val="22"/>
          <w:szCs w:val="22"/>
        </w:rPr>
        <w:t xml:space="preserve"> право на предоставление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211370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211370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211370" w:rsidRPr="00211370" w:rsidRDefault="00211370" w:rsidP="00211370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color w:val="000000"/>
          <w:sz w:val="24"/>
          <w:szCs w:val="24"/>
        </w:rPr>
      </w:pPr>
    </w:p>
    <w:p w:rsidR="0079243B" w:rsidRPr="00211370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Форма решения о постановке на учет гражданина в целях бесплатного</w:t>
      </w:r>
      <w:bookmarkEnd w:id="34"/>
    </w:p>
    <w:p w:rsidR="0079243B" w:rsidRPr="00211370" w:rsidRDefault="0079243B" w:rsidP="006872E9">
      <w:pPr>
        <w:pStyle w:val="70"/>
        <w:shd w:val="clear" w:color="auto" w:fill="auto"/>
        <w:spacing w:line="280" w:lineRule="exact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предоставления земельного участка</w:t>
      </w:r>
    </w:p>
    <w:p w:rsidR="00211370" w:rsidRPr="00211370" w:rsidRDefault="00211370" w:rsidP="00211370">
      <w:pPr>
        <w:pStyle w:val="70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РЕШЕНИЕ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 постановке на учет гражданина в целях бесплатного предоставления земельного</w:t>
      </w:r>
    </w:p>
    <w:p w:rsidR="0079243B" w:rsidRPr="00211370" w:rsidRDefault="0079243B" w:rsidP="00211370">
      <w:pPr>
        <w:pStyle w:val="21"/>
        <w:shd w:val="clear" w:color="auto" w:fill="auto"/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участка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Дата выдачи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</w:p>
    <w:p w:rsidR="0079243B" w:rsidRPr="00211370" w:rsidRDefault="0079243B" w:rsidP="00211370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(наименование уполномоченного органа, осуществляющего выдачу разрешения)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leader="underscore" w:pos="9221"/>
          <w:tab w:val="left" w:leader="underscore" w:pos="10344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Законом субъекта Российской Федерации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,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leader="underscore" w:pos="4153"/>
          <w:tab w:val="left" w:leader="underscore" w:pos="5454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№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211370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результатам рассмотрения запроса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leader="underscore" w:pos="2218"/>
          <w:tab w:val="left" w:pos="3078"/>
          <w:tab w:val="left" w:leader="underscore" w:pos="4489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№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принято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решение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об учете гражданина: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leader="underscore" w:pos="4153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в целях бесплатного предоставления земельного</w:t>
      </w:r>
      <w:r w:rsidR="00211370" w:rsidRPr="00211370">
        <w:rPr>
          <w:rFonts w:ascii="Arial" w:hAnsi="Arial" w:cs="Arial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участка в собственность.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leader="underscore" w:pos="4153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Номер очереди: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.</w:t>
      </w:r>
    </w:p>
    <w:p w:rsidR="0079243B" w:rsidRPr="00211370" w:rsidRDefault="0079243B" w:rsidP="00211370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Дополнительная информация: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.</w:t>
      </w:r>
    </w:p>
    <w:p w:rsidR="006872E9" w:rsidRDefault="006872E9" w:rsidP="00211370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Pr="00211370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35" w:name="bookmark36"/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Приложение № 3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211370">
        <w:rPr>
          <w:rFonts w:ascii="Courier New" w:hAnsi="Courier New" w:cs="Courier New"/>
          <w:kern w:val="2"/>
          <w:sz w:val="22"/>
          <w:szCs w:val="22"/>
        </w:rPr>
        <w:t>«</w:t>
      </w:r>
      <w:r w:rsidRPr="00211370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 w:rsidRPr="00211370">
        <w:rPr>
          <w:rFonts w:ascii="Courier New" w:hAnsi="Courier New" w:cs="Courier New"/>
          <w:bCs/>
          <w:sz w:val="22"/>
          <w:szCs w:val="22"/>
        </w:rPr>
        <w:t>имеющих</w:t>
      </w:r>
      <w:proofErr w:type="gramEnd"/>
      <w:r w:rsidRPr="00211370">
        <w:rPr>
          <w:rFonts w:ascii="Courier New" w:hAnsi="Courier New" w:cs="Courier New"/>
          <w:bCs/>
          <w:sz w:val="22"/>
          <w:szCs w:val="22"/>
        </w:rPr>
        <w:t xml:space="preserve"> право на предоставление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211370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211370" w:rsidRDefault="00211370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</w:p>
    <w:p w:rsidR="0079243B" w:rsidRPr="00211370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Форма решения об отказе в предоставлении услуги</w:t>
      </w:r>
      <w:bookmarkEnd w:id="35"/>
    </w:p>
    <w:p w:rsidR="006872E9" w:rsidRPr="00211370" w:rsidRDefault="00FA2380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администрацией Шум</w:t>
      </w:r>
      <w:r w:rsidR="006872E9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ского муниципального образования</w:t>
      </w:r>
    </w:p>
    <w:p w:rsidR="006872E9" w:rsidRPr="00211370" w:rsidRDefault="006872E9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</w:p>
    <w:p w:rsidR="0079243B" w:rsidRPr="00211370" w:rsidRDefault="0079243B">
      <w:pPr>
        <w:pStyle w:val="21"/>
        <w:shd w:val="clear" w:color="auto" w:fill="auto"/>
        <w:tabs>
          <w:tab w:val="left" w:leader="underscore" w:pos="9527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Кому: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211370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Контактные данные:</w:t>
      </w:r>
    </w:p>
    <w:p w:rsidR="0079243B" w:rsidRPr="00211370" w:rsidRDefault="0079243B">
      <w:pPr>
        <w:pStyle w:val="21"/>
        <w:shd w:val="clear" w:color="auto" w:fill="auto"/>
        <w:spacing w:line="326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РЕШЕНИЕ</w:t>
      </w:r>
    </w:p>
    <w:p w:rsidR="0079243B" w:rsidRPr="00211370" w:rsidRDefault="0079243B">
      <w:pPr>
        <w:pStyle w:val="21"/>
        <w:shd w:val="clear" w:color="auto" w:fill="auto"/>
        <w:tabs>
          <w:tab w:val="left" w:leader="underscore" w:pos="5164"/>
          <w:tab w:val="left" w:leader="underscore" w:pos="7247"/>
        </w:tabs>
        <w:spacing w:line="326" w:lineRule="exact"/>
        <w:ind w:left="360" w:hanging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об отказе в предоставлении услуги №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211370" w:rsidRDefault="0079243B">
      <w:pPr>
        <w:pStyle w:val="21"/>
        <w:shd w:val="clear" w:color="auto" w:fill="auto"/>
        <w:spacing w:line="37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Pr="00211370" w:rsidRDefault="0079243B">
      <w:pPr>
        <w:pStyle w:val="21"/>
        <w:shd w:val="clear" w:color="auto" w:fill="auto"/>
        <w:tabs>
          <w:tab w:val="left" w:leader="underscore" w:pos="7561"/>
          <w:tab w:val="left" w:leader="underscore" w:pos="10282"/>
        </w:tabs>
        <w:spacing w:line="37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участков в собственность бесплатно»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№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и</w:t>
      </w:r>
    </w:p>
    <w:p w:rsidR="0079243B" w:rsidRPr="00211370" w:rsidRDefault="0079243B">
      <w:pPr>
        <w:pStyle w:val="21"/>
        <w:shd w:val="clear" w:color="auto" w:fill="auto"/>
        <w:tabs>
          <w:tab w:val="left" w:leader="underscore" w:pos="9130"/>
        </w:tabs>
        <w:spacing w:line="37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приложенных к нему документов, на основании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органом,</w:t>
      </w:r>
    </w:p>
    <w:p w:rsidR="0079243B" w:rsidRPr="00211370" w:rsidRDefault="0079243B">
      <w:pPr>
        <w:pStyle w:val="21"/>
        <w:shd w:val="clear" w:color="auto" w:fill="auto"/>
        <w:spacing w:line="37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961"/>
        <w:gridCol w:w="4829"/>
      </w:tblGrid>
      <w:tr w:rsidR="0079243B" w:rsidRPr="00211370" w:rsidTr="00211370">
        <w:trPr>
          <w:trHeight w:val="2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lastRenderedPageBreak/>
              <w:t>№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пункта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proofErr w:type="spell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админис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proofErr w:type="spell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тративно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го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proofErr w:type="spell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регламен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та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Разъяснение причин отказа в предоставлении услуги</w:t>
            </w:r>
          </w:p>
        </w:tc>
      </w:tr>
      <w:tr w:rsidR="0079243B" w:rsidRPr="00211370" w:rsidTr="00211370">
        <w:trPr>
          <w:trHeight w:val="9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2.19.1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211370" w:rsidTr="00211370">
        <w:trPr>
          <w:trHeight w:val="8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2.19.2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211370" w:rsidTr="00211370">
        <w:trPr>
          <w:trHeight w:val="9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2.19.3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211370" w:rsidTr="00211370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2.19.4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211370" w:rsidTr="00211370">
        <w:trPr>
          <w:trHeight w:val="11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2.19.5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</w:tbl>
    <w:p w:rsidR="0079243B" w:rsidRPr="00211370" w:rsidRDefault="0079243B">
      <w:pPr>
        <w:pStyle w:val="21"/>
        <w:shd w:val="clear" w:color="auto" w:fill="auto"/>
        <w:tabs>
          <w:tab w:val="left" w:leader="underscore" w:pos="10177"/>
        </w:tabs>
        <w:spacing w:line="37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Дополнительно информируем: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.</w:t>
      </w:r>
    </w:p>
    <w:p w:rsidR="0079243B" w:rsidRPr="00211370" w:rsidRDefault="0079243B">
      <w:pPr>
        <w:pStyle w:val="21"/>
        <w:shd w:val="clear" w:color="auto" w:fill="auto"/>
        <w:spacing w:line="37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Вы вправе повторно обратиться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c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79243B" w:rsidRPr="00211370" w:rsidRDefault="0079243B">
      <w:pPr>
        <w:pStyle w:val="21"/>
        <w:shd w:val="clear" w:color="auto" w:fill="auto"/>
        <w:spacing w:line="37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в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Постановка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 на учет в качестве лиц, имею</w:t>
      </w:r>
      <w:r w:rsidRPr="00211370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их право на предоставление земельных участков в собственность бесплатно», а также в судебном порядке.</w:t>
      </w:r>
    </w:p>
    <w:p w:rsidR="0079243B" w:rsidRPr="00211370" w:rsidRDefault="0079243B">
      <w:pPr>
        <w:pStyle w:val="110"/>
        <w:keepNext/>
        <w:keepLines/>
        <w:shd w:val="clear" w:color="auto" w:fill="auto"/>
        <w:jc w:val="left"/>
        <w:rPr>
          <w:rFonts w:ascii="Arial" w:hAnsi="Arial" w:cs="Arial"/>
          <w:sz w:val="24"/>
          <w:szCs w:val="24"/>
        </w:rPr>
      </w:pPr>
      <w:bookmarkStart w:id="36" w:name="bookmark34"/>
      <w:r w:rsidRPr="00211370">
        <w:rPr>
          <w:rStyle w:val="11"/>
          <w:rFonts w:ascii="Arial" w:hAnsi="Arial" w:cs="Arial"/>
          <w:bCs/>
          <w:color w:val="000000"/>
          <w:sz w:val="24"/>
          <w:szCs w:val="24"/>
        </w:rPr>
        <w:t xml:space="preserve">Сведения о </w:t>
      </w:r>
      <w:r w:rsidRPr="00211370">
        <w:rPr>
          <w:rStyle w:val="12"/>
          <w:rFonts w:ascii="Arial" w:hAnsi="Arial" w:cs="Arial"/>
          <w:bCs/>
          <w:color w:val="000000"/>
          <w:sz w:val="24"/>
          <w:szCs w:val="24"/>
        </w:rPr>
        <w:t>сертификате электронной подписи</w:t>
      </w:r>
      <w:bookmarkEnd w:id="36"/>
    </w:p>
    <w:p w:rsidR="0079243B" w:rsidRDefault="0079243B">
      <w:pPr>
        <w:pStyle w:val="21"/>
        <w:shd w:val="clear" w:color="auto" w:fill="auto"/>
        <w:spacing w:line="317" w:lineRule="exact"/>
        <w:ind w:firstLine="0"/>
        <w:jc w:val="left"/>
        <w:rPr>
          <w:rStyle w:val="220"/>
          <w:rFonts w:ascii="Arial" w:hAnsi="Arial" w:cs="Arial"/>
          <w:color w:val="000000"/>
          <w:sz w:val="24"/>
          <w:szCs w:val="24"/>
        </w:rPr>
      </w:pPr>
      <w:r w:rsidRPr="00211370">
        <w:rPr>
          <w:rStyle w:val="20"/>
          <w:rFonts w:ascii="Arial" w:hAnsi="Arial" w:cs="Arial"/>
          <w:color w:val="000000"/>
          <w:sz w:val="24"/>
          <w:szCs w:val="24"/>
        </w:rPr>
        <w:t xml:space="preserve">Сведения об </w:t>
      </w:r>
      <w:r w:rsidRPr="00211370">
        <w:rPr>
          <w:rStyle w:val="220"/>
          <w:rFonts w:ascii="Arial" w:hAnsi="Arial" w:cs="Arial"/>
          <w:color w:val="000000"/>
          <w:sz w:val="24"/>
          <w:szCs w:val="24"/>
        </w:rPr>
        <w:t>электронной подписи</w:t>
      </w:r>
    </w:p>
    <w:p w:rsidR="00211370" w:rsidRDefault="00211370">
      <w:pPr>
        <w:pStyle w:val="21"/>
        <w:shd w:val="clear" w:color="auto" w:fill="auto"/>
        <w:spacing w:line="317" w:lineRule="exact"/>
        <w:ind w:firstLine="0"/>
        <w:jc w:val="left"/>
        <w:rPr>
          <w:rStyle w:val="220"/>
          <w:rFonts w:ascii="Arial" w:hAnsi="Arial" w:cs="Arial"/>
          <w:color w:val="000000"/>
          <w:sz w:val="24"/>
          <w:szCs w:val="24"/>
        </w:rPr>
      </w:pPr>
    </w:p>
    <w:p w:rsidR="006872E9" w:rsidRPr="00211370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37" w:name="bookmark39"/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Приложение № 4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211370">
        <w:rPr>
          <w:rFonts w:ascii="Courier New" w:hAnsi="Courier New" w:cs="Courier New"/>
          <w:kern w:val="2"/>
          <w:sz w:val="22"/>
          <w:szCs w:val="22"/>
        </w:rPr>
        <w:t>«</w:t>
      </w:r>
      <w:r w:rsidRPr="00211370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 w:rsidRPr="00211370">
        <w:rPr>
          <w:rFonts w:ascii="Courier New" w:hAnsi="Courier New" w:cs="Courier New"/>
          <w:bCs/>
          <w:sz w:val="22"/>
          <w:szCs w:val="22"/>
        </w:rPr>
        <w:t>имеющих</w:t>
      </w:r>
      <w:proofErr w:type="gramEnd"/>
      <w:r w:rsidRPr="00211370">
        <w:rPr>
          <w:rFonts w:ascii="Courier New" w:hAnsi="Courier New" w:cs="Courier New"/>
          <w:bCs/>
          <w:sz w:val="22"/>
          <w:szCs w:val="22"/>
        </w:rPr>
        <w:t xml:space="preserve"> право на предоставление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211370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211370" w:rsidRPr="00211370" w:rsidRDefault="00211370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</w:p>
    <w:p w:rsidR="0079243B" w:rsidRPr="00211370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Форма заявления о предоставлении услуги</w:t>
      </w:r>
      <w:bookmarkEnd w:id="37"/>
    </w:p>
    <w:p w:rsidR="0079243B" w:rsidRPr="00211370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кому:</w:t>
      </w:r>
    </w:p>
    <w:p w:rsidR="0079243B" w:rsidRPr="00211370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lastRenderedPageBreak/>
        <w:t>(наименование уполномоченного органа)</w:t>
      </w:r>
    </w:p>
    <w:p w:rsidR="0079243B" w:rsidRPr="00211370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 кого:</w:t>
      </w:r>
    </w:p>
    <w:p w:rsidR="0079243B" w:rsidRPr="00211370" w:rsidRDefault="0079243B">
      <w:pPr>
        <w:pStyle w:val="112"/>
        <w:shd w:val="clear" w:color="auto" w:fill="auto"/>
        <w:spacing w:line="206" w:lineRule="exact"/>
        <w:jc w:val="left"/>
        <w:rPr>
          <w:rFonts w:ascii="Arial" w:hAnsi="Arial" w:cs="Arial"/>
          <w:sz w:val="24"/>
          <w:szCs w:val="24"/>
        </w:rPr>
      </w:pPr>
      <w:proofErr w:type="gramStart"/>
      <w:r w:rsidRPr="00211370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  <w:proofErr w:type="gramEnd"/>
    </w:p>
    <w:p w:rsidR="0079243B" w:rsidRPr="00211370" w:rsidRDefault="0079243B">
      <w:pPr>
        <w:pStyle w:val="25"/>
        <w:keepNext/>
        <w:keepLines/>
        <w:shd w:val="clear" w:color="auto" w:fill="auto"/>
        <w:ind w:firstLine="0"/>
        <w:jc w:val="left"/>
        <w:rPr>
          <w:rFonts w:ascii="Arial" w:hAnsi="Arial" w:cs="Arial"/>
          <w:sz w:val="24"/>
          <w:szCs w:val="24"/>
        </w:rPr>
      </w:pPr>
      <w:bookmarkStart w:id="38" w:name="bookmark40"/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Заявление</w:t>
      </w:r>
      <w:bookmarkEnd w:id="38"/>
    </w:p>
    <w:p w:rsidR="0079243B" w:rsidRPr="00211370" w:rsidRDefault="0079243B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11370">
        <w:rPr>
          <w:rStyle w:val="7"/>
          <w:rFonts w:ascii="Arial" w:hAnsi="Arial" w:cs="Arial"/>
          <w:bCs/>
          <w:color w:val="000000"/>
          <w:sz w:val="24"/>
          <w:szCs w:val="24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79243B" w:rsidRPr="00211370" w:rsidRDefault="0079243B">
      <w:pPr>
        <w:pStyle w:val="21"/>
        <w:shd w:val="clear" w:color="auto" w:fill="auto"/>
        <w:tabs>
          <w:tab w:val="left" w:leader="underscore" w:pos="9230"/>
          <w:tab w:val="left" w:leader="underscore" w:pos="10300"/>
        </w:tabs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Законом субъекта Российской Федерации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211370">
        <w:rPr>
          <w:rStyle w:val="29pt"/>
          <w:rFonts w:ascii="Arial" w:hAnsi="Arial" w:cs="Arial"/>
          <w:color w:val="000000"/>
          <w:sz w:val="24"/>
          <w:szCs w:val="24"/>
        </w:rPr>
        <w:t>№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,</w:t>
      </w:r>
    </w:p>
    <w:p w:rsidR="0079243B" w:rsidRPr="00211370" w:rsidRDefault="0079243B">
      <w:pPr>
        <w:pStyle w:val="21"/>
        <w:shd w:val="clear" w:color="auto" w:fill="auto"/>
        <w:tabs>
          <w:tab w:val="left" w:leader="underscore" w:pos="4167"/>
          <w:tab w:val="left" w:leader="underscore" w:pos="5305"/>
        </w:tabs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Федеральным законом от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211370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footnoteReference w:id="3"/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, прошу поставить меня на учет в целях</w:t>
      </w:r>
    </w:p>
    <w:p w:rsidR="0079243B" w:rsidRPr="00211370" w:rsidRDefault="0079243B">
      <w:pPr>
        <w:pStyle w:val="21"/>
        <w:shd w:val="clear" w:color="auto" w:fill="auto"/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бесплатного предоставления земельного участка Приложение:</w:t>
      </w:r>
    </w:p>
    <w:p w:rsidR="0079243B" w:rsidRPr="00211370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(документы, которые представил заявитель)</w:t>
      </w:r>
    </w:p>
    <w:p w:rsidR="0079243B" w:rsidRPr="00211370" w:rsidRDefault="0079243B">
      <w:pPr>
        <w:pStyle w:val="1210"/>
        <w:shd w:val="clear" w:color="auto" w:fill="auto"/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120"/>
          <w:rFonts w:ascii="Arial" w:hAnsi="Arial" w:cs="Arial"/>
          <w:color w:val="000000"/>
          <w:sz w:val="24"/>
          <w:szCs w:val="24"/>
        </w:rPr>
        <w:t>(подпись)</w:t>
      </w:r>
    </w:p>
    <w:p w:rsidR="0079243B" w:rsidRPr="00211370" w:rsidRDefault="0079243B">
      <w:pPr>
        <w:pStyle w:val="1210"/>
        <w:shd w:val="clear" w:color="auto" w:fill="auto"/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123"/>
          <w:rFonts w:ascii="Arial" w:hAnsi="Arial" w:cs="Arial"/>
          <w:color w:val="000000"/>
          <w:sz w:val="24"/>
          <w:szCs w:val="24"/>
        </w:rPr>
        <w:t>(фамилия и инициалы заявителя)</w:t>
      </w:r>
    </w:p>
    <w:p w:rsidR="0079243B" w:rsidRPr="00211370" w:rsidRDefault="0079243B">
      <w:pPr>
        <w:pStyle w:val="1210"/>
        <w:shd w:val="clear" w:color="auto" w:fill="auto"/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123"/>
          <w:rFonts w:ascii="Arial" w:hAnsi="Arial" w:cs="Arial"/>
          <w:color w:val="000000"/>
          <w:sz w:val="24"/>
          <w:szCs w:val="24"/>
        </w:rPr>
        <w:t>Дата</w:t>
      </w:r>
    </w:p>
    <w:p w:rsidR="006872E9" w:rsidRPr="00211370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211370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39" w:name="bookmark41"/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Приложение № 5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211370">
        <w:rPr>
          <w:rFonts w:ascii="Courier New" w:hAnsi="Courier New" w:cs="Courier New"/>
          <w:kern w:val="2"/>
          <w:sz w:val="22"/>
          <w:szCs w:val="22"/>
        </w:rPr>
        <w:t>«</w:t>
      </w:r>
      <w:r w:rsidRPr="00211370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 w:rsidRPr="00211370">
        <w:rPr>
          <w:rFonts w:ascii="Courier New" w:hAnsi="Courier New" w:cs="Courier New"/>
          <w:bCs/>
          <w:sz w:val="22"/>
          <w:szCs w:val="22"/>
        </w:rPr>
        <w:t>имеющих</w:t>
      </w:r>
      <w:proofErr w:type="gramEnd"/>
      <w:r w:rsidRPr="00211370">
        <w:rPr>
          <w:rFonts w:ascii="Courier New" w:hAnsi="Courier New" w:cs="Courier New"/>
          <w:bCs/>
          <w:sz w:val="22"/>
          <w:szCs w:val="22"/>
        </w:rPr>
        <w:t xml:space="preserve"> право на предоставление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211370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211370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211370" w:rsidRPr="00211370" w:rsidRDefault="00211370" w:rsidP="00211370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</w:p>
    <w:p w:rsidR="006872E9" w:rsidRPr="00211370" w:rsidRDefault="0079243B" w:rsidP="00211370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Форма решения об отказе в приеме документов</w:t>
      </w:r>
      <w:bookmarkEnd w:id="39"/>
    </w:p>
    <w:p w:rsidR="0079243B" w:rsidRPr="00211370" w:rsidRDefault="00FA2380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Администрацией Шум</w:t>
      </w:r>
      <w:r w:rsidR="006872E9" w:rsidRPr="00211370">
        <w:rPr>
          <w:rStyle w:val="24"/>
          <w:rFonts w:ascii="Arial" w:hAnsi="Arial" w:cs="Arial"/>
          <w:bCs/>
          <w:color w:val="000000"/>
          <w:sz w:val="24"/>
          <w:szCs w:val="24"/>
        </w:rPr>
        <w:t>ского муниципального образования</w:t>
      </w:r>
    </w:p>
    <w:p w:rsidR="0079243B" w:rsidRPr="00211370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Кому:</w:t>
      </w:r>
    </w:p>
    <w:p w:rsidR="0079243B" w:rsidRPr="00211370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РЕШЕНИЕ</w:t>
      </w:r>
    </w:p>
    <w:p w:rsidR="0079243B" w:rsidRPr="00211370" w:rsidRDefault="0079243B">
      <w:pPr>
        <w:pStyle w:val="21"/>
        <w:shd w:val="clear" w:color="auto" w:fill="auto"/>
        <w:tabs>
          <w:tab w:val="left" w:leader="underscore" w:pos="5163"/>
          <w:tab w:val="left" w:leader="underscore" w:pos="7664"/>
        </w:tabs>
        <w:spacing w:line="326" w:lineRule="exact"/>
        <w:ind w:left="360" w:hanging="36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Об отказе в приеме документов, необходимых для предоставления услуги №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211370" w:rsidRDefault="0079243B">
      <w:pPr>
        <w:pStyle w:val="21"/>
        <w:shd w:val="clear" w:color="auto" w:fill="auto"/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Pr="00211370" w:rsidRDefault="0079243B">
      <w:pPr>
        <w:pStyle w:val="21"/>
        <w:shd w:val="clear" w:color="auto" w:fill="auto"/>
        <w:tabs>
          <w:tab w:val="left" w:leader="underscore" w:pos="6508"/>
          <w:tab w:val="left" w:leader="underscore" w:pos="8462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участков в собственность бесплатно»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и приложенных</w:t>
      </w:r>
    </w:p>
    <w:p w:rsidR="0079243B" w:rsidRPr="00211370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79243B" w:rsidRPr="00211370"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№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пункта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proofErr w:type="spell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админис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proofErr w:type="spell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тративно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го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proofErr w:type="spell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регламен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Разъяснение причин отказа в предоставлении услуги</w:t>
            </w:r>
          </w:p>
        </w:tc>
      </w:tr>
      <w:tr w:rsidR="0079243B" w:rsidRPr="00211370">
        <w:trPr>
          <w:trHeight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9243B" w:rsidRPr="00211370" w:rsidTr="00211370">
        <w:trPr>
          <w:trHeight w:val="84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79243B" w:rsidRPr="00211370">
        <w:trPr>
          <w:trHeight w:val="16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lastRenderedPageBreak/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9243B" w:rsidRPr="00211370">
        <w:trPr>
          <w:trHeight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79243B" w:rsidRPr="00211370"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211370" w:rsidTr="00211370">
        <w:trPr>
          <w:trHeight w:val="14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211370" w:rsidTr="00211370">
        <w:trPr>
          <w:trHeight w:val="2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211370" w:rsidTr="00211370">
        <w:trPr>
          <w:trHeight w:val="6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</w:tbl>
    <w:p w:rsidR="0079243B" w:rsidRPr="00211370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Дополнительно информируем:</w:t>
      </w:r>
    </w:p>
    <w:p w:rsidR="0079243B" w:rsidRPr="00211370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Вы вправе повторно обратиться 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c</w:t>
      </w:r>
      <w:r w:rsidRPr="0021137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211370">
        <w:rPr>
          <w:rStyle w:val="2"/>
          <w:rFonts w:ascii="Arial" w:hAnsi="Arial" w:cs="Arial"/>
          <w:color w:val="000000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79243B" w:rsidRPr="00211370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</w:t>
      </w:r>
    </w:p>
    <w:p w:rsidR="0079243B" w:rsidRPr="00211370" w:rsidRDefault="0079243B">
      <w:pPr>
        <w:pStyle w:val="21"/>
        <w:shd w:val="clear" w:color="auto" w:fill="auto"/>
        <w:tabs>
          <w:tab w:val="left" w:leader="underscore" w:pos="10132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211370">
        <w:rPr>
          <w:rStyle w:val="2"/>
          <w:rFonts w:ascii="Arial" w:hAnsi="Arial" w:cs="Arial"/>
          <w:color w:val="000000"/>
          <w:sz w:val="24"/>
          <w:szCs w:val="24"/>
        </w:rPr>
        <w:t>в</w:t>
      </w:r>
      <w:proofErr w:type="gramEnd"/>
      <w:r w:rsidRPr="00211370">
        <w:rPr>
          <w:rStyle w:val="2"/>
          <w:rFonts w:ascii="Arial" w:hAnsi="Arial" w:cs="Arial"/>
          <w:color w:val="000000"/>
          <w:sz w:val="24"/>
          <w:szCs w:val="24"/>
        </w:rPr>
        <w:tab/>
        <w:t>, а</w:t>
      </w:r>
    </w:p>
    <w:p w:rsidR="0079243B" w:rsidRPr="00211370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211370">
        <w:rPr>
          <w:rStyle w:val="2"/>
          <w:rFonts w:ascii="Arial" w:hAnsi="Arial" w:cs="Arial"/>
          <w:color w:val="000000"/>
          <w:sz w:val="24"/>
          <w:szCs w:val="24"/>
        </w:rPr>
        <w:t>также в судебном порядке.</w:t>
      </w:r>
    </w:p>
    <w:p w:rsidR="0079243B" w:rsidRPr="00211370" w:rsidRDefault="0079243B">
      <w:pPr>
        <w:pStyle w:val="122"/>
        <w:keepNext/>
        <w:keepLines/>
        <w:shd w:val="clear" w:color="auto" w:fill="auto"/>
        <w:ind w:firstLine="360"/>
        <w:jc w:val="left"/>
        <w:rPr>
          <w:rFonts w:ascii="Arial" w:hAnsi="Arial" w:cs="Arial"/>
          <w:sz w:val="24"/>
          <w:szCs w:val="24"/>
        </w:rPr>
      </w:pPr>
      <w:bookmarkStart w:id="40" w:name="bookmark37"/>
      <w:r w:rsidRPr="00211370">
        <w:rPr>
          <w:rStyle w:val="121"/>
          <w:rFonts w:ascii="Arial" w:hAnsi="Arial" w:cs="Arial"/>
          <w:color w:val="000000"/>
          <w:sz w:val="24"/>
          <w:szCs w:val="24"/>
        </w:rPr>
        <w:t xml:space="preserve">Сведения о сертификате </w:t>
      </w:r>
      <w:proofErr w:type="gramStart"/>
      <w:r w:rsidRPr="00211370">
        <w:rPr>
          <w:rStyle w:val="121"/>
          <w:rFonts w:ascii="Arial" w:hAnsi="Arial" w:cs="Arial"/>
          <w:color w:val="000000"/>
          <w:sz w:val="24"/>
          <w:szCs w:val="24"/>
        </w:rPr>
        <w:t>электронной</w:t>
      </w:r>
      <w:bookmarkEnd w:id="40"/>
      <w:proofErr w:type="gramEnd"/>
    </w:p>
    <w:p w:rsidR="0079243B" w:rsidRDefault="0079243B">
      <w:pPr>
        <w:pStyle w:val="122"/>
        <w:keepNext/>
        <w:keepLines/>
        <w:shd w:val="clear" w:color="auto" w:fill="auto"/>
        <w:spacing w:line="280" w:lineRule="exact"/>
        <w:jc w:val="left"/>
        <w:rPr>
          <w:rStyle w:val="121"/>
          <w:rFonts w:ascii="Arial" w:hAnsi="Arial" w:cs="Arial"/>
          <w:color w:val="000000"/>
          <w:sz w:val="24"/>
          <w:szCs w:val="24"/>
        </w:rPr>
      </w:pPr>
      <w:bookmarkStart w:id="41" w:name="bookmark38"/>
      <w:r w:rsidRPr="00211370">
        <w:rPr>
          <w:rStyle w:val="121"/>
          <w:rFonts w:ascii="Arial" w:hAnsi="Arial" w:cs="Arial"/>
          <w:color w:val="000000"/>
          <w:sz w:val="24"/>
          <w:szCs w:val="24"/>
        </w:rPr>
        <w:t>подписи</w:t>
      </w:r>
      <w:bookmarkEnd w:id="41"/>
    </w:p>
    <w:p w:rsidR="00211370" w:rsidRDefault="00211370">
      <w:pPr>
        <w:pStyle w:val="122"/>
        <w:keepNext/>
        <w:keepLines/>
        <w:shd w:val="clear" w:color="auto" w:fill="auto"/>
        <w:spacing w:line="280" w:lineRule="exact"/>
        <w:jc w:val="left"/>
        <w:rPr>
          <w:rStyle w:val="121"/>
          <w:rFonts w:ascii="Arial" w:hAnsi="Arial" w:cs="Arial"/>
          <w:color w:val="000000"/>
          <w:sz w:val="24"/>
          <w:szCs w:val="24"/>
        </w:rPr>
      </w:pPr>
    </w:p>
    <w:p w:rsidR="00211370" w:rsidRDefault="00211370">
      <w:pPr>
        <w:pStyle w:val="122"/>
        <w:keepNext/>
        <w:keepLines/>
        <w:shd w:val="clear" w:color="auto" w:fill="auto"/>
        <w:spacing w:line="280" w:lineRule="exact"/>
        <w:jc w:val="left"/>
        <w:rPr>
          <w:rStyle w:val="121"/>
          <w:rFonts w:ascii="Arial" w:hAnsi="Arial" w:cs="Arial"/>
          <w:color w:val="000000"/>
          <w:sz w:val="24"/>
          <w:szCs w:val="24"/>
        </w:rPr>
      </w:pPr>
    </w:p>
    <w:p w:rsidR="00211370" w:rsidRPr="00211370" w:rsidRDefault="00211370">
      <w:pPr>
        <w:pStyle w:val="122"/>
        <w:keepNext/>
        <w:keepLines/>
        <w:shd w:val="clear" w:color="auto" w:fill="auto"/>
        <w:spacing w:line="280" w:lineRule="exact"/>
        <w:jc w:val="left"/>
        <w:rPr>
          <w:rFonts w:ascii="Arial" w:hAnsi="Arial" w:cs="Arial"/>
          <w:sz w:val="24"/>
          <w:szCs w:val="24"/>
        </w:rPr>
        <w:sectPr w:rsidR="00211370" w:rsidRPr="00211370">
          <w:pgSz w:w="11909" w:h="16840"/>
          <w:pgMar w:top="1085" w:right="360" w:bottom="1075" w:left="969" w:header="0" w:footer="3" w:gutter="0"/>
          <w:cols w:space="720"/>
          <w:noEndnote/>
          <w:docGrid w:linePitch="360"/>
        </w:sectPr>
      </w:pPr>
    </w:p>
    <w:p w:rsidR="006872E9" w:rsidRPr="00211370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42" w:name="bookmark42"/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</w:t>
      </w:r>
      <w:r w:rsidR="002937C2"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>6</w:t>
      </w: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211370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211370">
        <w:rPr>
          <w:rFonts w:ascii="Courier New" w:hAnsi="Courier New" w:cs="Courier New"/>
          <w:kern w:val="2"/>
          <w:sz w:val="22"/>
          <w:szCs w:val="22"/>
        </w:rPr>
        <w:t>«</w:t>
      </w:r>
      <w:r w:rsidRPr="00211370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 w:rsidRPr="00211370">
        <w:rPr>
          <w:rFonts w:ascii="Courier New" w:hAnsi="Courier New" w:cs="Courier New"/>
          <w:bCs/>
          <w:sz w:val="22"/>
          <w:szCs w:val="22"/>
        </w:rPr>
        <w:t>имеющих</w:t>
      </w:r>
      <w:proofErr w:type="gramEnd"/>
      <w:r w:rsidRPr="00211370">
        <w:rPr>
          <w:rFonts w:ascii="Courier New" w:hAnsi="Courier New" w:cs="Courier New"/>
          <w:bCs/>
          <w:sz w:val="22"/>
          <w:szCs w:val="22"/>
        </w:rPr>
        <w:t xml:space="preserve"> право на предоставление </w:t>
      </w:r>
    </w:p>
    <w:p w:rsidR="006872E9" w:rsidRPr="0021137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211370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211370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Default="006872E9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</w:p>
    <w:p w:rsidR="006872E9" w:rsidRPr="00211370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Cs/>
          <w:color w:val="000000"/>
          <w:sz w:val="24"/>
          <w:szCs w:val="24"/>
        </w:rPr>
      </w:pPr>
      <w:r w:rsidRPr="00211370">
        <w:rPr>
          <w:rStyle w:val="24"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79243B" w:rsidRPr="00211370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sz w:val="24"/>
          <w:szCs w:val="24"/>
        </w:rPr>
      </w:pPr>
      <w:r w:rsidRPr="00211370">
        <w:rPr>
          <w:rStyle w:val="24"/>
          <w:bCs/>
          <w:color w:val="000000"/>
          <w:sz w:val="24"/>
          <w:szCs w:val="24"/>
        </w:rPr>
        <w:t>при предоставлении</w:t>
      </w:r>
      <w:bookmarkEnd w:id="42"/>
      <w:r w:rsidR="006872E9" w:rsidRPr="00211370">
        <w:rPr>
          <w:rStyle w:val="24"/>
          <w:bCs/>
          <w:color w:val="000000"/>
          <w:sz w:val="24"/>
          <w:szCs w:val="24"/>
        </w:rPr>
        <w:t xml:space="preserve"> </w:t>
      </w:r>
      <w:r w:rsidR="000F04EE" w:rsidRPr="00211370">
        <w:rPr>
          <w:rStyle w:val="7"/>
          <w:bCs/>
          <w:color w:val="000000"/>
          <w:sz w:val="24"/>
          <w:szCs w:val="24"/>
        </w:rPr>
        <w:t>муниципальной</w:t>
      </w:r>
      <w:r w:rsidRPr="00211370">
        <w:rPr>
          <w:rStyle w:val="7"/>
          <w:bCs/>
          <w:color w:val="000000"/>
          <w:sz w:val="24"/>
          <w:szCs w:val="24"/>
        </w:rPr>
        <w:t xml:space="preserve">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79243B" w:rsidRPr="00211370">
        <w:trPr>
          <w:trHeight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Основание для начала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административной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Содержание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Срок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выполнения </w:t>
            </w:r>
            <w:proofErr w:type="spellStart"/>
            <w:proofErr w:type="gram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административ</w:t>
            </w:r>
            <w:proofErr w:type="spellEnd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ных</w:t>
            </w:r>
            <w:proofErr w:type="spellEnd"/>
            <w:proofErr w:type="gramEnd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Место выполнения </w:t>
            </w:r>
            <w:proofErr w:type="spellStart"/>
            <w:proofErr w:type="gram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административ</w:t>
            </w:r>
            <w:proofErr w:type="spellEnd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ного</w:t>
            </w:r>
            <w:proofErr w:type="spellEnd"/>
            <w:proofErr w:type="gramEnd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Критерии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принятия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Результат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административного действия, способ фиксации</w:t>
            </w:r>
          </w:p>
        </w:tc>
      </w:tr>
      <w:tr w:rsidR="0079243B" w:rsidRPr="00211370">
        <w:trPr>
          <w:trHeight w:val="28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7</w:t>
            </w:r>
          </w:p>
        </w:tc>
      </w:tr>
      <w:tr w:rsidR="0079243B" w:rsidRPr="00211370">
        <w:trPr>
          <w:trHeight w:val="288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1. Проверка документов и регистрация заявления</w:t>
            </w:r>
          </w:p>
        </w:tc>
      </w:tr>
      <w:tr w:rsidR="0079243B" w:rsidRPr="00211370">
        <w:trPr>
          <w:trHeight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Поступление заявления и документов для предоставления </w:t>
            </w:r>
            <w:r w:rsidR="000F04EE" w:rsidRPr="00211370">
              <w:rPr>
                <w:rStyle w:val="211pt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 xml:space="preserve"> услуги </w:t>
            </w:r>
            <w:proofErr w:type="gramStart"/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в</w:t>
            </w:r>
            <w:proofErr w:type="gram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Уполномоченный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Уполномоченного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211370">
              <w:rPr>
                <w:rStyle w:val="211pt"/>
                <w:rFonts w:ascii="Courier New" w:hAnsi="Courier New" w:cs="Courier New"/>
                <w:color w:val="00000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headerReference w:type="default" r:id="rId10"/>
          <w:pgSz w:w="16840" w:h="11909" w:orient="landscape"/>
          <w:pgMar w:top="1415" w:right="360" w:bottom="1415" w:left="687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79243B" w:rsidRPr="00211370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7</w:t>
            </w:r>
          </w:p>
        </w:tc>
      </w:tr>
      <w:tr w:rsidR="0079243B" w:rsidRPr="00211370" w:rsidTr="0062278D">
        <w:trPr>
          <w:trHeight w:val="29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 услуги, и передача ему документов</w:t>
            </w:r>
          </w:p>
        </w:tc>
      </w:tr>
      <w:tr w:rsidR="0079243B" w:rsidRPr="00211370">
        <w:trPr>
          <w:trHeight w:val="44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79243B" w:rsidRPr="00211370" w:rsidRDefault="0079243B">
      <w:pPr>
        <w:rPr>
          <w:rFonts w:ascii="Courier New" w:hAnsi="Courier New" w:cs="Courier New"/>
          <w:color w:val="auto"/>
          <w:sz w:val="22"/>
          <w:szCs w:val="22"/>
        </w:rPr>
        <w:sectPr w:rsidR="0079243B" w:rsidRPr="00211370">
          <w:headerReference w:type="default" r:id="rId11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9"/>
        <w:gridCol w:w="1325"/>
        <w:gridCol w:w="811"/>
        <w:gridCol w:w="2054"/>
        <w:gridCol w:w="10"/>
        <w:gridCol w:w="1766"/>
        <w:gridCol w:w="2573"/>
        <w:gridCol w:w="19"/>
        <w:gridCol w:w="25"/>
      </w:tblGrid>
      <w:tr w:rsidR="0079243B" w:rsidRPr="00211370"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7</w:t>
            </w:r>
          </w:p>
        </w:tc>
      </w:tr>
      <w:tr w:rsidR="0079243B" w:rsidRPr="00211370" w:rsidTr="0062278D">
        <w:trPr>
          <w:gridAfter w:val="2"/>
          <w:wAfter w:w="44" w:type="dxa"/>
          <w:trHeight w:val="30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ное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лицо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ченного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нное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регистрацю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корреспон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Уполномоченный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орган/ГИС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9243B" w:rsidRPr="00211370">
        <w:trPr>
          <w:gridAfter w:val="2"/>
          <w:wAfter w:w="44" w:type="dxa"/>
          <w:trHeight w:val="1210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Уполномоченный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орган/ГИС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9243B" w:rsidRPr="00211370">
        <w:trPr>
          <w:gridAfter w:val="2"/>
          <w:wAfter w:w="44" w:type="dxa"/>
          <w:trHeight w:val="333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наличие/</w:t>
            </w: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отсут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ствие</w:t>
            </w:r>
            <w:proofErr w:type="spellEnd"/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оснований для отказа в приеме документов, предусмотрен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ных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пунктом 2.12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Административ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ного</w:t>
            </w:r>
            <w:proofErr w:type="spellEnd"/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43B" w:rsidRPr="00211370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7</w:t>
            </w:r>
          </w:p>
        </w:tc>
      </w:tr>
      <w:tr w:rsidR="0079243B" w:rsidRPr="00211370">
        <w:trPr>
          <w:trHeight w:val="302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2. Получение сведений посредством СМЭВ</w:t>
            </w:r>
          </w:p>
        </w:tc>
      </w:tr>
      <w:tr w:rsidR="0079243B" w:rsidRPr="00211370" w:rsidTr="0062278D">
        <w:trPr>
          <w:trHeight w:val="353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пакет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зарегистрированных х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документов,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поступивших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должностному лицу,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ответственному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направление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 день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регистрации заявления и документов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отсутствие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документов,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необходимых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для</w:t>
            </w:r>
          </w:p>
          <w:p w:rsidR="0079243B" w:rsidRPr="00211370" w:rsidRDefault="0079243B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предоставления </w:t>
            </w:r>
            <w:r w:rsidR="006872E9" w:rsidRPr="00211370">
              <w:rPr>
                <w:rStyle w:val="211pt1"/>
                <w:rFonts w:ascii="Courier New" w:hAnsi="Courier New" w:cs="Courier New"/>
                <w:color w:val="000000"/>
              </w:rPr>
              <w:t>м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униципальной услуги, находящихся в распоряжении </w:t>
            </w: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государствен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ных</w:t>
            </w:r>
            <w:proofErr w:type="spellEnd"/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органов (организаций)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79243B" w:rsidRPr="00211370">
        <w:trPr>
          <w:trHeight w:val="361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5 рабочих дней со дня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направления </w:t>
            </w: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межведомств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енного</w:t>
            </w:r>
            <w:proofErr w:type="spellEnd"/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запроса в орган или организацию, предоставляю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щие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орган) /ГИС/ СМЭВ</w:t>
            </w:r>
            <w:proofErr w:type="gram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получение документов (сведений), необходимых для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</w:tr>
      <w:tr w:rsidR="0079243B" w:rsidRPr="00211370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7</w:t>
            </w:r>
          </w:p>
        </w:tc>
      </w:tr>
      <w:tr w:rsidR="0079243B" w:rsidRPr="00211370">
        <w:trPr>
          <w:trHeight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сроки не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предусмотрен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ы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законодательс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твом</w:t>
            </w:r>
            <w:proofErr w:type="spellEnd"/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РФ и субъекта РФ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9243B" w:rsidRPr="00211370">
        <w:trPr>
          <w:trHeight w:val="283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3. Рассмотрение документов и сведений</w:t>
            </w:r>
          </w:p>
        </w:tc>
      </w:tr>
      <w:tr w:rsidR="0079243B" w:rsidRPr="00211370" w:rsidTr="0062278D">
        <w:trPr>
          <w:trHeight w:val="326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Пакет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зарегистрированных х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документов,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поступивших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должностному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лицу, ответственному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за 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В день получения </w:t>
            </w: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межведомств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енных</w:t>
            </w:r>
            <w:proofErr w:type="spellEnd"/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запросов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Уполномоченны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й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основания отказа </w:t>
            </w: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</w:t>
            </w:r>
            <w:proofErr w:type="gram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предоставлении</w:t>
            </w:r>
            <w:proofErr w:type="gram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ой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предусмотренн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ые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пунктом 2.19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Администрати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вного</w:t>
            </w:r>
            <w:proofErr w:type="spell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регламента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проект результата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79243B" w:rsidRPr="00211370">
        <w:trPr>
          <w:trHeight w:val="288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4. Принятие решения</w:t>
            </w:r>
          </w:p>
        </w:tc>
      </w:tr>
      <w:tr w:rsidR="0079243B" w:rsidRPr="00211370">
        <w:trPr>
          <w:trHeight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проект результата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предоставления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 по формам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согласно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Приложениях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Принятие решения о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10 рабочих дней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211370" w:rsidRDefault="0079243B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ответственное за предоставление </w:t>
            </w: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Уполномоченны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й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Результат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 по формам, приведенным в Приложениях № 2 - № 4</w:t>
            </w:r>
          </w:p>
        </w:tc>
      </w:tr>
      <w:tr w:rsidR="0079243B" w:rsidRPr="00211370">
        <w:trPr>
          <w:gridAfter w:val="1"/>
          <w:wAfter w:w="2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7</w:t>
            </w:r>
          </w:p>
        </w:tc>
      </w:tr>
      <w:tr w:rsidR="0079243B" w:rsidRPr="00211370" w:rsidTr="0062278D">
        <w:trPr>
          <w:gridAfter w:val="1"/>
          <w:wAfter w:w="24" w:type="dxa"/>
          <w:trHeight w:val="29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№ 4 к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Административному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Формирование решения о предоставлении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 или об отказе в предоставлении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услуги; Руководитель Уполномоченного органа</w:t>
            </w: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)и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к Административному регламенту,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подписанный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9243B" w:rsidRPr="00211370">
        <w:trPr>
          <w:gridAfter w:val="1"/>
          <w:wAfter w:w="24" w:type="dxa"/>
          <w:trHeight w:val="288"/>
        </w:trPr>
        <w:tc>
          <w:tcPr>
            <w:tcW w:w="157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5. Выдача результата</w:t>
            </w:r>
          </w:p>
        </w:tc>
      </w:tr>
      <w:tr w:rsidR="0079243B" w:rsidRPr="00211370">
        <w:trPr>
          <w:gridAfter w:val="1"/>
          <w:wAfter w:w="24" w:type="dxa"/>
          <w:trHeight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формирование и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регистрация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результата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услуги, </w:t>
            </w: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указанного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в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пункте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2.5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Административног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о</w:t>
            </w:r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Регистрация результата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после окончания процедуры принятия решения (в общий срок предоставления </w:t>
            </w:r>
            <w:proofErr w:type="gramEnd"/>
          </w:p>
          <w:p w:rsidR="0079243B" w:rsidRPr="00211370" w:rsidRDefault="006872E9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</w:t>
            </w:r>
            <w:r w:rsidR="0079243B" w:rsidRPr="00211370">
              <w:rPr>
                <w:rStyle w:val="211pt1"/>
                <w:rFonts w:ascii="Courier New" w:hAnsi="Courier New" w:cs="Courier New"/>
                <w:color w:val="000000"/>
              </w:rPr>
              <w:t>униципальной услуги не включается)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Внесение сведений о конечном результате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</w:tr>
      <w:tr w:rsidR="0079243B" w:rsidRPr="00211370">
        <w:trPr>
          <w:gridAfter w:val="1"/>
          <w:wAfter w:w="24" w:type="dxa"/>
          <w:trHeight w:val="581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Направление </w:t>
            </w: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</w:t>
            </w:r>
            <w:proofErr w:type="gramEnd"/>
          </w:p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многофункциональный центр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в сроки,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установленны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орган) / АИС</w:t>
            </w:r>
            <w:proofErr w:type="gram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Указание заявителем </w:t>
            </w: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</w:t>
            </w:r>
            <w:proofErr w:type="gram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 w:rsidP="006872E9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выдача результата </w:t>
            </w:r>
          </w:p>
        </w:tc>
      </w:tr>
      <w:tr w:rsidR="0079243B" w:rsidRPr="00211370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7</w:t>
            </w:r>
          </w:p>
        </w:tc>
      </w:tr>
      <w:tr w:rsidR="0079243B" w:rsidRPr="00211370" w:rsidTr="0062278D">
        <w:trPr>
          <w:trHeight w:val="4241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результата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е соглашением о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взаимодействии</w:t>
            </w:r>
            <w:proofErr w:type="gramEnd"/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между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Уполномоченн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ым</w:t>
            </w:r>
            <w:proofErr w:type="spellEnd"/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органом и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многофункци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ональным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МФЦ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 w:rsidP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Запросе способа выдачи результата муниципальной</w:t>
            </w:r>
            <w:r w:rsidR="002937C2"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услуги в </w:t>
            </w:r>
            <w:proofErr w:type="spellStart"/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многофункцио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нальном</w:t>
            </w:r>
            <w:proofErr w:type="spellEnd"/>
            <w:proofErr w:type="gram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центре, а также подача Запроса через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многофункцио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нальный</w:t>
            </w:r>
            <w:proofErr w:type="spellEnd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центр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</w:t>
            </w:r>
            <w:r w:rsidR="0079243B" w:rsidRPr="00211370">
              <w:rPr>
                <w:rStyle w:val="211pt1"/>
                <w:rFonts w:ascii="Courier New" w:hAnsi="Courier New" w:cs="Courier New"/>
                <w:color w:val="000000"/>
              </w:rPr>
              <w:t>униципальной услуги заявителю в форме бумажного документа, подтверждающего содержание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электронного документа, заверенного печатью многофункционального центра;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внесение сведений в ГИС о выдаче результата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</w:tr>
      <w:tr w:rsidR="0079243B" w:rsidRPr="00211370" w:rsidTr="0062278D">
        <w:trPr>
          <w:trHeight w:val="195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Направление заявителю результата предоставления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 в личный кабинет на ЕНГУ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 день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регистрации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результата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предоставления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</w:t>
            </w:r>
            <w:proofErr w:type="spellEnd"/>
          </w:p>
          <w:p w:rsidR="0079243B" w:rsidRPr="00211370" w:rsidRDefault="0079243B" w:rsidP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ой</w:t>
            </w:r>
            <w:proofErr w:type="gramEnd"/>
            <w:r w:rsidR="002937C2"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Результат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услуги, направленный заявителю на личный кабинет на ЕНГУ</w:t>
            </w:r>
          </w:p>
        </w:tc>
      </w:tr>
      <w:tr w:rsidR="0079243B" w:rsidRPr="00211370">
        <w:trPr>
          <w:trHeight w:val="283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6. Внесение результата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 в реестр решений</w:t>
            </w:r>
          </w:p>
        </w:tc>
      </w:tr>
      <w:tr w:rsidR="0079243B" w:rsidRPr="00211370"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 рабочий день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Результат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предоставления</w:t>
            </w:r>
          </w:p>
        </w:tc>
      </w:tr>
      <w:tr w:rsidR="0079243B" w:rsidRPr="00211370"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211370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7</w:t>
            </w:r>
          </w:p>
        </w:tc>
      </w:tr>
      <w:tr w:rsidR="0079243B" w:rsidRPr="00211370">
        <w:trPr>
          <w:gridAfter w:val="2"/>
          <w:wAfter w:w="44" w:type="dxa"/>
          <w:trHeight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результата </w:t>
            </w:r>
            <w:r w:rsidR="000F04EE"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0F04EE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="0079243B" w:rsidRPr="00211370">
              <w:rPr>
                <w:rStyle w:val="211pt1"/>
                <w:rFonts w:ascii="Courier New" w:hAnsi="Courier New" w:cs="Courier New"/>
                <w:color w:val="000000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органа,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211370" w:rsidRDefault="0079243B">
            <w:pPr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211370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11370">
              <w:rPr>
                <w:rStyle w:val="211pt1"/>
                <w:rFonts w:ascii="Courier New" w:hAnsi="Courier New" w:cs="Courier New"/>
                <w:color w:val="000000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79243B" w:rsidRPr="00211370" w:rsidRDefault="0079243B">
      <w:pPr>
        <w:rPr>
          <w:rFonts w:ascii="Courier New" w:hAnsi="Courier New" w:cs="Courier New"/>
          <w:color w:val="auto"/>
          <w:sz w:val="22"/>
          <w:szCs w:val="22"/>
        </w:rPr>
        <w:sectPr w:rsidR="0079243B" w:rsidRPr="00211370">
          <w:headerReference w:type="default" r:id="rId12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p w:rsidR="002937C2" w:rsidRPr="0062278D" w:rsidRDefault="002937C2" w:rsidP="002937C2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43" w:name="bookmark43"/>
      <w:r w:rsidRPr="0062278D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7 </w:t>
      </w:r>
    </w:p>
    <w:p w:rsidR="002937C2" w:rsidRPr="0062278D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62278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2937C2" w:rsidRPr="0062278D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62278D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2937C2" w:rsidRPr="0062278D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62278D">
        <w:rPr>
          <w:rFonts w:ascii="Courier New" w:hAnsi="Courier New" w:cs="Courier New"/>
          <w:kern w:val="2"/>
          <w:sz w:val="22"/>
          <w:szCs w:val="22"/>
        </w:rPr>
        <w:t>«</w:t>
      </w:r>
      <w:r w:rsidRPr="0062278D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2937C2" w:rsidRPr="0062278D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 w:rsidRPr="0062278D">
        <w:rPr>
          <w:rFonts w:ascii="Courier New" w:hAnsi="Courier New" w:cs="Courier New"/>
          <w:bCs/>
          <w:sz w:val="22"/>
          <w:szCs w:val="22"/>
        </w:rPr>
        <w:t>имеющих</w:t>
      </w:r>
      <w:proofErr w:type="gramEnd"/>
      <w:r w:rsidRPr="0062278D">
        <w:rPr>
          <w:rFonts w:ascii="Courier New" w:hAnsi="Courier New" w:cs="Courier New"/>
          <w:bCs/>
          <w:sz w:val="22"/>
          <w:szCs w:val="22"/>
        </w:rPr>
        <w:t xml:space="preserve"> право на предоставление </w:t>
      </w:r>
    </w:p>
    <w:p w:rsidR="002937C2" w:rsidRPr="0062278D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62278D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62278D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2937C2" w:rsidRPr="0062278D" w:rsidRDefault="002937C2" w:rsidP="0062278D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</w:p>
    <w:p w:rsidR="0079243B" w:rsidRPr="0062278D" w:rsidRDefault="0079243B" w:rsidP="0062278D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62278D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0F04EE" w:rsidRPr="0062278D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bookmarkEnd w:id="43"/>
      <w:r w:rsidR="0062278D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2278D">
        <w:rPr>
          <w:rStyle w:val="7"/>
          <w:rFonts w:ascii="Arial" w:hAnsi="Arial" w:cs="Arial"/>
          <w:bCs/>
          <w:color w:val="000000"/>
          <w:sz w:val="24"/>
          <w:szCs w:val="24"/>
        </w:rPr>
        <w:t>услуги документах</w:t>
      </w:r>
    </w:p>
    <w:p w:rsidR="0079243B" w:rsidRPr="0062278D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62278D">
        <w:rPr>
          <w:rStyle w:val="2"/>
          <w:rFonts w:ascii="Arial" w:hAnsi="Arial" w:cs="Arial"/>
          <w:color w:val="000000"/>
          <w:sz w:val="24"/>
          <w:szCs w:val="24"/>
        </w:rPr>
        <w:t>кому:</w:t>
      </w:r>
    </w:p>
    <w:p w:rsidR="0079243B" w:rsidRPr="0062278D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62278D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(наименование уполномоченного органа)</w:t>
      </w:r>
    </w:p>
    <w:p w:rsidR="0079243B" w:rsidRPr="0062278D" w:rsidRDefault="0079243B">
      <w:pPr>
        <w:pStyle w:val="21"/>
        <w:shd w:val="clear" w:color="auto" w:fill="auto"/>
        <w:tabs>
          <w:tab w:val="left" w:leader="underscore" w:pos="9298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62278D">
        <w:rPr>
          <w:rStyle w:val="2"/>
          <w:rFonts w:ascii="Arial" w:hAnsi="Arial" w:cs="Arial"/>
          <w:color w:val="000000"/>
          <w:sz w:val="24"/>
          <w:szCs w:val="24"/>
        </w:rPr>
        <w:t>от кого:</w:t>
      </w:r>
      <w:r w:rsidRPr="0062278D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62278D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proofErr w:type="gramStart"/>
      <w:r w:rsidRPr="0062278D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 xml:space="preserve"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</w:t>
      </w:r>
      <w:bookmarkStart w:id="44" w:name="_GoBack"/>
      <w:r w:rsidRPr="0062278D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уполномоченного лица) (данные представителя заявителя)</w:t>
      </w:r>
      <w:proofErr w:type="gramEnd"/>
    </w:p>
    <w:p w:rsidR="0062278D" w:rsidRDefault="0062278D" w:rsidP="0062278D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45" w:name="bookmark44"/>
      <w:bookmarkEnd w:id="44"/>
    </w:p>
    <w:p w:rsidR="0079243B" w:rsidRPr="0062278D" w:rsidRDefault="0079243B" w:rsidP="0062278D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62278D">
        <w:rPr>
          <w:rStyle w:val="24"/>
          <w:rFonts w:ascii="Arial" w:hAnsi="Arial" w:cs="Arial"/>
          <w:bCs/>
          <w:color w:val="000000"/>
          <w:sz w:val="24"/>
          <w:szCs w:val="24"/>
        </w:rPr>
        <w:t>ЗАЯВЛЕНИЕ</w:t>
      </w:r>
      <w:bookmarkEnd w:id="45"/>
    </w:p>
    <w:p w:rsidR="0079243B" w:rsidRPr="0062278D" w:rsidRDefault="0079243B" w:rsidP="0062278D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62278D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об исправлении допущенных опечаток и (или) ошибок в выданных в результате предоставления </w:t>
      </w:r>
      <w:r w:rsidR="002937C2" w:rsidRPr="0062278D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</w:t>
      </w:r>
      <w:r w:rsidRPr="0062278D">
        <w:rPr>
          <w:rStyle w:val="7"/>
          <w:rFonts w:ascii="Arial" w:hAnsi="Arial" w:cs="Arial"/>
          <w:bCs/>
          <w:color w:val="000000"/>
          <w:sz w:val="24"/>
          <w:szCs w:val="24"/>
        </w:rPr>
        <w:t>ной услуги документах</w:t>
      </w:r>
    </w:p>
    <w:p w:rsidR="0079243B" w:rsidRPr="0062278D" w:rsidRDefault="0079243B">
      <w:pPr>
        <w:pStyle w:val="21"/>
        <w:shd w:val="clear" w:color="auto" w:fill="auto"/>
        <w:tabs>
          <w:tab w:val="left" w:leader="underscore" w:pos="9975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62278D">
        <w:rPr>
          <w:rStyle w:val="2"/>
          <w:rFonts w:ascii="Arial" w:hAnsi="Arial" w:cs="Arial"/>
          <w:color w:val="000000"/>
          <w:sz w:val="24"/>
          <w:szCs w:val="24"/>
        </w:rPr>
        <w:t xml:space="preserve">Прошу исправить опечатку и (или) ошибку </w:t>
      </w:r>
      <w:proofErr w:type="gramStart"/>
      <w:r w:rsidRPr="0062278D">
        <w:rPr>
          <w:rStyle w:val="2"/>
          <w:rFonts w:ascii="Arial" w:hAnsi="Arial" w:cs="Arial"/>
          <w:color w:val="000000"/>
          <w:sz w:val="24"/>
          <w:szCs w:val="24"/>
        </w:rPr>
        <w:t>в</w:t>
      </w:r>
      <w:proofErr w:type="gramEnd"/>
      <w:r w:rsidRPr="0062278D">
        <w:rPr>
          <w:rStyle w:val="2"/>
          <w:rFonts w:ascii="Arial" w:hAnsi="Arial" w:cs="Arial"/>
          <w:color w:val="000000"/>
          <w:sz w:val="24"/>
          <w:szCs w:val="24"/>
        </w:rPr>
        <w:tab/>
        <w:t>.</w:t>
      </w:r>
    </w:p>
    <w:p w:rsidR="0079243B" w:rsidRPr="0062278D" w:rsidRDefault="0079243B">
      <w:pPr>
        <w:pStyle w:val="61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62278D">
        <w:rPr>
          <w:rStyle w:val="60"/>
          <w:rFonts w:ascii="Arial" w:hAnsi="Arial" w:cs="Arial"/>
          <w:color w:val="000000"/>
          <w:sz w:val="24"/>
          <w:szCs w:val="24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2937C2" w:rsidRPr="0062278D">
        <w:rPr>
          <w:rStyle w:val="60"/>
          <w:rFonts w:ascii="Arial" w:hAnsi="Arial" w:cs="Arial"/>
          <w:color w:val="000000"/>
          <w:sz w:val="24"/>
          <w:szCs w:val="24"/>
        </w:rPr>
        <w:t>муниципаль</w:t>
      </w:r>
      <w:r w:rsidRPr="0062278D">
        <w:rPr>
          <w:rStyle w:val="60"/>
          <w:rFonts w:ascii="Arial" w:hAnsi="Arial" w:cs="Arial"/>
          <w:color w:val="000000"/>
          <w:sz w:val="24"/>
          <w:szCs w:val="24"/>
        </w:rPr>
        <w:t>ной услуги</w:t>
      </w:r>
    </w:p>
    <w:p w:rsidR="0079243B" w:rsidRPr="0062278D" w:rsidRDefault="0079243B">
      <w:pPr>
        <w:pStyle w:val="21"/>
        <w:shd w:val="clear" w:color="auto" w:fill="auto"/>
        <w:tabs>
          <w:tab w:val="left" w:leader="underscore" w:pos="9668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62278D">
        <w:rPr>
          <w:rStyle w:val="2"/>
          <w:rFonts w:ascii="Arial" w:hAnsi="Arial" w:cs="Arial"/>
          <w:color w:val="000000"/>
          <w:sz w:val="24"/>
          <w:szCs w:val="24"/>
        </w:rPr>
        <w:t>Приложение (при наличии):</w:t>
      </w:r>
      <w:r w:rsidRPr="0062278D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62278D" w:rsidRDefault="0079243B">
      <w:pPr>
        <w:pStyle w:val="61"/>
        <w:shd w:val="clear" w:color="auto" w:fill="auto"/>
        <w:spacing w:line="226" w:lineRule="exact"/>
        <w:ind w:left="360" w:hanging="360"/>
        <w:jc w:val="left"/>
        <w:rPr>
          <w:rFonts w:ascii="Arial" w:hAnsi="Arial" w:cs="Arial"/>
          <w:sz w:val="24"/>
          <w:szCs w:val="24"/>
        </w:rPr>
      </w:pPr>
      <w:r w:rsidRPr="0062278D">
        <w:rPr>
          <w:rStyle w:val="60"/>
          <w:rFonts w:ascii="Arial" w:hAnsi="Arial" w:cs="Arial"/>
          <w:color w:val="000000"/>
          <w:sz w:val="24"/>
          <w:szCs w:val="24"/>
        </w:rPr>
        <w:t>прилагаются материалы, обосновывающие наличие опечатки и (или) ошибки</w:t>
      </w:r>
    </w:p>
    <w:p w:rsidR="0079243B" w:rsidRPr="0062278D" w:rsidRDefault="0079243B">
      <w:pPr>
        <w:pStyle w:val="21"/>
        <w:shd w:val="clear" w:color="auto" w:fill="auto"/>
        <w:tabs>
          <w:tab w:val="left" w:leader="underscore" w:pos="2290"/>
        </w:tabs>
        <w:spacing w:line="648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62278D">
        <w:rPr>
          <w:rStyle w:val="2"/>
          <w:rFonts w:ascii="Arial" w:hAnsi="Arial" w:cs="Arial"/>
          <w:color w:val="000000"/>
          <w:sz w:val="24"/>
          <w:szCs w:val="24"/>
        </w:rPr>
        <w:t>Подпись заявителя Дата</w:t>
      </w:r>
      <w:r w:rsidRPr="0062278D">
        <w:rPr>
          <w:rStyle w:val="2"/>
          <w:rFonts w:ascii="Arial" w:hAnsi="Arial" w:cs="Arial"/>
          <w:color w:val="000000"/>
          <w:sz w:val="24"/>
          <w:szCs w:val="24"/>
        </w:rPr>
        <w:tab/>
      </w:r>
      <w:r w:rsidR="0062278D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</w:p>
    <w:sectPr w:rsidR="0079243B" w:rsidRPr="0062278D" w:rsidSect="007A76BA">
      <w:headerReference w:type="default" r:id="rId13"/>
      <w:pgSz w:w="11909" w:h="16840"/>
      <w:pgMar w:top="1354" w:right="546" w:bottom="1354" w:left="1108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45" w:rsidRDefault="00FC784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C7845" w:rsidRDefault="00FC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45" w:rsidRDefault="00FC784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C7845" w:rsidRDefault="00FC7845">
      <w:r>
        <w:continuationSeparator/>
      </w:r>
    </w:p>
  </w:footnote>
  <w:footnote w:id="1">
    <w:p w:rsidR="00211370" w:rsidRDefault="00211370">
      <w:pPr>
        <w:pStyle w:val="a5"/>
        <w:shd w:val="clear" w:color="auto" w:fill="auto"/>
        <w:tabs>
          <w:tab w:val="left" w:pos="375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2">
    <w:p w:rsidR="00211370" w:rsidRDefault="00211370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3">
    <w:p w:rsidR="00211370" w:rsidRDefault="00211370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70" w:rsidRDefault="00FC784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5.5pt;margin-top:24.05pt;width:9.35pt;height:7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11370" w:rsidRDefault="00211370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62E09" w:rsidRPr="00A62E09">
                  <w:rPr>
                    <w:rStyle w:val="a9"/>
                    <w:noProof/>
                    <w:color w:val="000000"/>
                  </w:rPr>
                  <w:t>24</w:t>
                </w:r>
                <w:r>
                  <w:rPr>
                    <w:rStyle w:val="a9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70" w:rsidRDefault="00FC784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1.9pt;margin-top:24.2pt;width:9.1pt;height:7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11370" w:rsidRDefault="00211370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62E09" w:rsidRPr="00A62E09">
                  <w:rPr>
                    <w:rStyle w:val="a9"/>
                    <w:noProof/>
                    <w:color w:val="000000"/>
                  </w:rPr>
                  <w:t>25</w:t>
                </w:r>
                <w:r>
                  <w:rPr>
                    <w:rStyle w:val="a9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70" w:rsidRDefault="00211370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70" w:rsidRDefault="00FC784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1.9pt;margin-top:24.2pt;width:9.1pt;height:7.7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11370" w:rsidRDefault="00211370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62E09" w:rsidRPr="00A62E09">
                  <w:rPr>
                    <w:rStyle w:val="a9"/>
                    <w:noProof/>
                    <w:color w:val="000000"/>
                  </w:rPr>
                  <w:t>37</w:t>
                </w:r>
                <w:r>
                  <w:rPr>
                    <w:rStyle w:val="a9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70" w:rsidRDefault="0021137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243B"/>
    <w:rsid w:val="00003B0F"/>
    <w:rsid w:val="000A08BE"/>
    <w:rsid w:val="000F04EE"/>
    <w:rsid w:val="00132A75"/>
    <w:rsid w:val="00211370"/>
    <w:rsid w:val="002937C2"/>
    <w:rsid w:val="002E02F1"/>
    <w:rsid w:val="0062278D"/>
    <w:rsid w:val="006872E9"/>
    <w:rsid w:val="0079243B"/>
    <w:rsid w:val="007A76BA"/>
    <w:rsid w:val="00883111"/>
    <w:rsid w:val="00946472"/>
    <w:rsid w:val="009B49F8"/>
    <w:rsid w:val="009D295E"/>
    <w:rsid w:val="00A62E09"/>
    <w:rsid w:val="00A92888"/>
    <w:rsid w:val="00B14959"/>
    <w:rsid w:val="00B2319B"/>
    <w:rsid w:val="00B800B7"/>
    <w:rsid w:val="00B86C34"/>
    <w:rsid w:val="00BB012D"/>
    <w:rsid w:val="00BF6CB2"/>
    <w:rsid w:val="00C626C6"/>
    <w:rsid w:val="00CA4E0A"/>
    <w:rsid w:val="00D811A3"/>
    <w:rsid w:val="00EC510C"/>
    <w:rsid w:val="00EE6D79"/>
    <w:rsid w:val="00F234CB"/>
    <w:rsid w:val="00FA2380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B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6B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7A76BA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7A76BA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A76BA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7A76BA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sid w:val="007A76BA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sid w:val="007A76BA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sid w:val="007A76BA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7A76BA"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7A76BA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7A76BA"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sid w:val="007A76BA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sid w:val="007A76BA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sid w:val="007A76BA"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sid w:val="007A76BA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7A76BA"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A76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7A76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sid w:val="007A76BA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sid w:val="007A76BA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sid w:val="007A76B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sid w:val="007A76BA"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sid w:val="007A76BA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7A76B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sid w:val="007A76B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sid w:val="007A76BA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sid w:val="007A76B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sid w:val="007A76BA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7A76B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sid w:val="007A76B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7A76B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sid w:val="007A76BA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sid w:val="007A76BA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sid w:val="007A76BA"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7A76BA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sid w:val="007A76BA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sid w:val="007A76BA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sid w:val="007A76BA"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sid w:val="007A76BA"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sid w:val="007A76BA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sid w:val="007A76BA"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rsid w:val="007A76B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7A76BA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7A76BA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7A76BA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7A76B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rsid w:val="007A76BA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rsid w:val="007A76BA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rsid w:val="007A76BA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rsid w:val="007A76BA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rsid w:val="007A76BA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rsid w:val="007A76B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7A76BA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7A76BA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7A76BA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7A76B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rsid w:val="007A76B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rsid w:val="007A76BA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8C24-A306-4869-A6DE-B9388951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10134</Words>
  <Characters>57765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Asus</cp:lastModifiedBy>
  <cp:revision>6</cp:revision>
  <cp:lastPrinted>2022-10-26T07:31:00Z</cp:lastPrinted>
  <dcterms:created xsi:type="dcterms:W3CDTF">2022-11-01T06:25:00Z</dcterms:created>
  <dcterms:modified xsi:type="dcterms:W3CDTF">2004-12-31T20:37:00Z</dcterms:modified>
</cp:coreProperties>
</file>