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3" w:rsidRPr="000D1BC0" w:rsidRDefault="00D17016" w:rsidP="000D1BC0">
      <w:pPr>
        <w:autoSpaceDE w:val="0"/>
        <w:autoSpaceDN w:val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D1BC0">
        <w:rPr>
          <w:rFonts w:ascii="Arial" w:hAnsi="Arial" w:cs="Arial"/>
          <w:b/>
          <w:bCs/>
          <w:color w:val="auto"/>
          <w:sz w:val="32"/>
          <w:szCs w:val="32"/>
        </w:rPr>
        <w:t>01.11.2022Г. №165</w:t>
      </w:r>
    </w:p>
    <w:p w:rsidR="006D0063" w:rsidRPr="000D1BC0" w:rsidRDefault="006D0063" w:rsidP="000D1BC0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D1BC0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6D0063" w:rsidRDefault="006D0063" w:rsidP="000D1BC0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D1BC0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0D1BC0" w:rsidRPr="000D1BC0" w:rsidRDefault="000D1BC0" w:rsidP="000D1BC0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6D0063" w:rsidRPr="000D1BC0" w:rsidRDefault="000D1BC0" w:rsidP="000D1BC0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6D0063" w:rsidRPr="000D1BC0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6D0063" w:rsidRPr="000D1BC0" w:rsidRDefault="000D1BC0" w:rsidP="000D1BC0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6D0063" w:rsidRPr="000D1BC0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6D0063" w:rsidRPr="000D1BC0" w:rsidRDefault="006D0063" w:rsidP="000D1BC0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0D1BC0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0D1BC0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6D0063" w:rsidRPr="000D1BC0" w:rsidRDefault="006D0063" w:rsidP="000D1BC0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0D1BC0">
        <w:rPr>
          <w:rFonts w:ascii="Arial" w:hAnsi="Arial" w:cs="Arial"/>
          <w:b/>
          <w:caps/>
          <w:color w:val="333333"/>
          <w:sz w:val="32"/>
          <w:szCs w:val="32"/>
        </w:rPr>
        <w:t>ПОСТАНОВЛЕНИЕ</w:t>
      </w:r>
    </w:p>
    <w:p w:rsidR="006D0063" w:rsidRPr="000D1BC0" w:rsidRDefault="006D0063" w:rsidP="000D1BC0">
      <w:pPr>
        <w:pStyle w:val="30"/>
        <w:shd w:val="clear" w:color="auto" w:fill="auto"/>
        <w:spacing w:before="0" w:after="0" w:line="0" w:lineRule="atLeast"/>
        <w:rPr>
          <w:rFonts w:ascii="Arial" w:hAnsi="Arial" w:cs="Arial"/>
          <w:kern w:val="2"/>
          <w:sz w:val="32"/>
          <w:szCs w:val="32"/>
        </w:rPr>
      </w:pPr>
    </w:p>
    <w:p w:rsidR="006D0063" w:rsidRPr="000D1BC0" w:rsidRDefault="000D1BC0" w:rsidP="000D1BC0">
      <w:pPr>
        <w:pStyle w:val="30"/>
        <w:shd w:val="clear" w:color="auto" w:fill="auto"/>
        <w:spacing w:before="0" w:after="0" w:line="0" w:lineRule="atLeast"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ОБ УТВЕРЖДЕНИИ АДМИНИСТРАТИВНОГО РЕГЛАМЕНТА ПРЕДОСТАВЛЕНИЯ МУНИЦИПАЛЬНОЙ УСЛУГИ «ПОДГОТОВКА И УТВЕРЖДЕНИЕ ДОКУМЕНТАЦИИ</w:t>
      </w:r>
    </w:p>
    <w:p w:rsidR="00C62909" w:rsidRPr="000D1BC0" w:rsidRDefault="000D1BC0" w:rsidP="000D1BC0">
      <w:pPr>
        <w:pStyle w:val="30"/>
        <w:shd w:val="clear" w:color="auto" w:fill="auto"/>
        <w:spacing w:before="0" w:after="0" w:line="0" w:lineRule="atLeast"/>
        <w:jc w:val="center"/>
        <w:rPr>
          <w:rStyle w:val="2d"/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ПО ПЛАНИРОВКЕ ТЕРРИТОРИИ</w:t>
      </w:r>
      <w:r w:rsidR="006D0063" w:rsidRPr="000D1BC0">
        <w:rPr>
          <w:rFonts w:ascii="Arial" w:hAnsi="Arial" w:cs="Arial"/>
          <w:kern w:val="2"/>
          <w:sz w:val="32"/>
          <w:szCs w:val="32"/>
        </w:rPr>
        <w:t>»</w:t>
      </w:r>
    </w:p>
    <w:p w:rsidR="006D0063" w:rsidRPr="00D17016" w:rsidRDefault="006D0063" w:rsidP="00D17016">
      <w:pPr>
        <w:pStyle w:val="30"/>
        <w:shd w:val="clear" w:color="auto" w:fill="auto"/>
        <w:spacing w:before="0" w:after="0" w:line="0" w:lineRule="atLeast"/>
        <w:rPr>
          <w:rFonts w:ascii="Arial" w:hAnsi="Arial" w:cs="Arial"/>
          <w:b w:val="0"/>
          <w:kern w:val="2"/>
          <w:sz w:val="24"/>
          <w:szCs w:val="24"/>
        </w:rPr>
      </w:pPr>
    </w:p>
    <w:p w:rsidR="00C62909" w:rsidRPr="00D17016" w:rsidRDefault="008F1D12" w:rsidP="000D1BC0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</w:rPr>
      </w:pPr>
      <w:proofErr w:type="gramStart"/>
      <w:r w:rsidRPr="00D17016">
        <w:rPr>
          <w:rFonts w:ascii="Arial" w:hAnsi="Arial" w:cs="Arial"/>
        </w:rPr>
        <w:t>В целях реализации Федерального закона от 27.07.2010 № 210-ФЗ «Об организации предоставления государственных и муниципальных услуг», эффективного</w:t>
      </w:r>
      <w:r w:rsidR="006D0063" w:rsidRPr="00D17016">
        <w:rPr>
          <w:rFonts w:ascii="Arial" w:hAnsi="Arial" w:cs="Arial"/>
        </w:rPr>
        <w:t xml:space="preserve"> управления собственностью Шумского</w:t>
      </w:r>
      <w:r w:rsidRPr="00D17016">
        <w:rPr>
          <w:rFonts w:ascii="Arial" w:hAnsi="Arial" w:cs="Arial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</w:t>
      </w:r>
      <w:proofErr w:type="gramEnd"/>
      <w:r w:rsidRPr="00D17016">
        <w:rPr>
          <w:rFonts w:ascii="Arial" w:hAnsi="Arial" w:cs="Arial"/>
        </w:rPr>
        <w:t>»,</w:t>
      </w:r>
      <w:r w:rsidR="00C62909" w:rsidRPr="00D17016">
        <w:rPr>
          <w:rFonts w:ascii="Arial" w:hAnsi="Arial" w:cs="Arial"/>
          <w:kern w:val="2"/>
        </w:rPr>
        <w:t xml:space="preserve"> </w:t>
      </w:r>
      <w:r w:rsidR="000D1BC0">
        <w:rPr>
          <w:rFonts w:ascii="Arial" w:hAnsi="Arial" w:cs="Arial"/>
        </w:rPr>
        <w:t xml:space="preserve">руководствуясь </w:t>
      </w:r>
      <w:r w:rsidR="00C62909" w:rsidRPr="00D17016">
        <w:rPr>
          <w:rFonts w:ascii="Arial" w:hAnsi="Arial" w:cs="Arial"/>
        </w:rPr>
        <w:t>Уставом</w:t>
      </w:r>
      <w:r w:rsidR="006D0063" w:rsidRPr="00D17016">
        <w:rPr>
          <w:rFonts w:ascii="Arial" w:hAnsi="Arial" w:cs="Arial"/>
        </w:rPr>
        <w:t xml:space="preserve"> Шум</w:t>
      </w:r>
      <w:r w:rsidR="00C62909" w:rsidRPr="00D17016">
        <w:rPr>
          <w:rFonts w:ascii="Arial" w:hAnsi="Arial" w:cs="Arial"/>
        </w:rPr>
        <w:t>ского муниципального образования, админ</w:t>
      </w:r>
      <w:r w:rsidR="006D0063" w:rsidRPr="00D17016">
        <w:rPr>
          <w:rFonts w:ascii="Arial" w:hAnsi="Arial" w:cs="Arial"/>
        </w:rPr>
        <w:t>истрация Шум</w:t>
      </w:r>
      <w:r w:rsidR="00C62909" w:rsidRPr="00D17016">
        <w:rPr>
          <w:rFonts w:ascii="Arial" w:hAnsi="Arial" w:cs="Arial"/>
        </w:rPr>
        <w:t>ск</w:t>
      </w:r>
      <w:r w:rsidR="000D1BC0">
        <w:rPr>
          <w:rFonts w:ascii="Arial" w:hAnsi="Arial" w:cs="Arial"/>
        </w:rPr>
        <w:t>ого муниципального образования</w:t>
      </w:r>
    </w:p>
    <w:p w:rsidR="00C62909" w:rsidRPr="00D17016" w:rsidRDefault="00C62909" w:rsidP="000D1BC0">
      <w:pPr>
        <w:contextualSpacing/>
        <w:rPr>
          <w:rFonts w:ascii="Arial" w:hAnsi="Arial" w:cs="Arial"/>
        </w:rPr>
      </w:pPr>
    </w:p>
    <w:p w:rsidR="00C62909" w:rsidRPr="000D1BC0" w:rsidRDefault="00C62909" w:rsidP="00D17016">
      <w:pPr>
        <w:ind w:firstLine="709"/>
        <w:contextualSpacing/>
        <w:jc w:val="center"/>
        <w:rPr>
          <w:rFonts w:ascii="Arial" w:hAnsi="Arial" w:cs="Arial"/>
          <w:b/>
          <w:sz w:val="30"/>
        </w:rPr>
      </w:pPr>
      <w:r w:rsidRPr="000D1BC0">
        <w:rPr>
          <w:rFonts w:ascii="Arial" w:hAnsi="Arial" w:cs="Arial"/>
          <w:b/>
          <w:sz w:val="30"/>
        </w:rPr>
        <w:t>ПОСТАНОВЛЯЕТ:</w:t>
      </w:r>
    </w:p>
    <w:p w:rsidR="000D1BC0" w:rsidRPr="00D17016" w:rsidRDefault="000D1BC0" w:rsidP="000D1BC0">
      <w:pPr>
        <w:contextualSpacing/>
        <w:rPr>
          <w:rFonts w:ascii="Arial" w:hAnsi="Arial" w:cs="Arial"/>
        </w:rPr>
      </w:pPr>
    </w:p>
    <w:p w:rsidR="00C62909" w:rsidRPr="00D17016" w:rsidRDefault="00C62909" w:rsidP="000D1BC0">
      <w:pPr>
        <w:pStyle w:val="30"/>
        <w:shd w:val="clear" w:color="auto" w:fill="auto"/>
        <w:spacing w:before="0" w:after="0"/>
        <w:ind w:firstLine="426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D17016">
        <w:rPr>
          <w:rFonts w:ascii="Arial" w:hAnsi="Arial" w:cs="Arial"/>
          <w:b w:val="0"/>
          <w:bCs w:val="0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F1D12" w:rsidRPr="00D17016">
        <w:rPr>
          <w:rFonts w:ascii="Arial" w:hAnsi="Arial" w:cs="Arial"/>
          <w:b w:val="0"/>
          <w:bCs w:val="0"/>
          <w:kern w:val="2"/>
          <w:sz w:val="24"/>
          <w:szCs w:val="24"/>
        </w:rPr>
        <w:t>Подготовка и у</w:t>
      </w:r>
      <w:r w:rsidRPr="00D17016">
        <w:rPr>
          <w:rStyle w:val="3"/>
          <w:rFonts w:ascii="Arial" w:hAnsi="Arial" w:cs="Arial"/>
          <w:bCs/>
          <w:color w:val="000000"/>
          <w:sz w:val="24"/>
          <w:szCs w:val="24"/>
        </w:rPr>
        <w:t xml:space="preserve">тверждение </w:t>
      </w:r>
      <w:r w:rsidR="008F1D12" w:rsidRPr="00D17016">
        <w:rPr>
          <w:rStyle w:val="3"/>
          <w:rFonts w:ascii="Arial" w:hAnsi="Arial" w:cs="Arial"/>
          <w:bCs/>
          <w:color w:val="000000"/>
          <w:sz w:val="24"/>
          <w:szCs w:val="24"/>
        </w:rPr>
        <w:t>документации по планировке территории</w:t>
      </w:r>
      <w:r w:rsidRPr="00D17016">
        <w:rPr>
          <w:rFonts w:ascii="Arial" w:hAnsi="Arial" w:cs="Arial"/>
          <w:b w:val="0"/>
          <w:bCs w:val="0"/>
          <w:iCs/>
          <w:sz w:val="24"/>
          <w:szCs w:val="24"/>
        </w:rPr>
        <w:t xml:space="preserve">»  </w:t>
      </w:r>
      <w:r w:rsidRPr="00D17016">
        <w:rPr>
          <w:rFonts w:ascii="Arial" w:hAnsi="Arial" w:cs="Arial"/>
          <w:b w:val="0"/>
          <w:bCs w:val="0"/>
          <w:kern w:val="2"/>
          <w:sz w:val="24"/>
          <w:szCs w:val="24"/>
        </w:rPr>
        <w:t>(прилагается).</w:t>
      </w:r>
    </w:p>
    <w:p w:rsidR="007D77BE" w:rsidRPr="00D17016" w:rsidRDefault="00C62909" w:rsidP="000D1BC0">
      <w:pPr>
        <w:widowControl/>
        <w:spacing w:line="276" w:lineRule="auto"/>
        <w:ind w:firstLine="426"/>
        <w:jc w:val="both"/>
        <w:rPr>
          <w:rFonts w:ascii="Arial" w:hAnsi="Arial" w:cs="Arial"/>
          <w:bCs/>
          <w:kern w:val="2"/>
        </w:rPr>
      </w:pPr>
      <w:r w:rsidRPr="00D17016">
        <w:rPr>
          <w:rFonts w:ascii="Arial" w:hAnsi="Arial" w:cs="Arial"/>
          <w:bCs/>
          <w:kern w:val="2"/>
        </w:rPr>
        <w:t>2</w:t>
      </w:r>
      <w:proofErr w:type="gramStart"/>
      <w:r w:rsidR="007D77BE" w:rsidRPr="00D17016">
        <w:rPr>
          <w:rFonts w:ascii="Arial" w:hAnsi="Arial" w:cs="Arial"/>
        </w:rPr>
        <w:t xml:space="preserve"> </w:t>
      </w:r>
      <w:r w:rsidR="007D77BE" w:rsidRPr="00D17016">
        <w:rPr>
          <w:rFonts w:ascii="Arial" w:hAnsi="Arial" w:cs="Arial"/>
          <w:bCs/>
          <w:kern w:val="2"/>
        </w:rPr>
        <w:t>О</w:t>
      </w:r>
      <w:proofErr w:type="gramEnd"/>
      <w:r w:rsidR="007D77BE" w:rsidRPr="00D17016">
        <w:rPr>
          <w:rFonts w:ascii="Arial" w:hAnsi="Arial" w:cs="Arial"/>
          <w:bCs/>
          <w:kern w:val="2"/>
        </w:rPr>
        <w:t>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 w:rsidR="000D1BC0">
        <w:rPr>
          <w:rFonts w:ascii="Arial" w:hAnsi="Arial" w:cs="Arial"/>
          <w:bCs/>
          <w:kern w:val="2"/>
        </w:rPr>
        <w:t xml:space="preserve"> </w:t>
      </w:r>
      <w:r w:rsidR="007D77BE" w:rsidRPr="00D17016">
        <w:rPr>
          <w:rFonts w:ascii="Arial" w:hAnsi="Arial" w:cs="Arial"/>
          <w:bCs/>
          <w:kern w:val="2"/>
        </w:rPr>
        <w:t>"Интернет".</w:t>
      </w:r>
    </w:p>
    <w:p w:rsidR="006D0063" w:rsidRPr="00D17016" w:rsidRDefault="006D0063" w:rsidP="000D1BC0">
      <w:pPr>
        <w:widowControl/>
        <w:spacing w:line="276" w:lineRule="auto"/>
        <w:ind w:firstLine="426"/>
        <w:jc w:val="both"/>
        <w:rPr>
          <w:rFonts w:ascii="Arial" w:hAnsi="Arial" w:cs="Arial"/>
          <w:bCs/>
        </w:rPr>
      </w:pPr>
      <w:r w:rsidRPr="00D17016">
        <w:rPr>
          <w:rFonts w:ascii="Arial" w:hAnsi="Arial" w:cs="Arial"/>
          <w:bCs/>
        </w:rPr>
        <w:t xml:space="preserve">3. </w:t>
      </w:r>
      <w:proofErr w:type="gramStart"/>
      <w:r w:rsidRPr="00D17016">
        <w:rPr>
          <w:rFonts w:ascii="Arial" w:hAnsi="Arial" w:cs="Arial"/>
          <w:bCs/>
        </w:rPr>
        <w:t>Контроль за</w:t>
      </w:r>
      <w:proofErr w:type="gramEnd"/>
      <w:r w:rsidRPr="00D17016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6D0063" w:rsidRPr="00D17016" w:rsidRDefault="006D0063" w:rsidP="00D1701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D0063" w:rsidRPr="00D17016" w:rsidRDefault="006D0063" w:rsidP="00D17016">
      <w:pPr>
        <w:autoSpaceDE w:val="0"/>
        <w:autoSpaceDN w:val="0"/>
        <w:adjustRightInd w:val="0"/>
        <w:rPr>
          <w:rFonts w:ascii="Arial" w:hAnsi="Arial" w:cs="Arial"/>
        </w:rPr>
      </w:pPr>
    </w:p>
    <w:p w:rsidR="006D0063" w:rsidRPr="00D17016" w:rsidRDefault="006D0063" w:rsidP="00D17016">
      <w:pPr>
        <w:autoSpaceDE w:val="0"/>
        <w:autoSpaceDN w:val="0"/>
        <w:adjustRightInd w:val="0"/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Глава Шумского </w:t>
      </w:r>
    </w:p>
    <w:p w:rsidR="000D1BC0" w:rsidRDefault="000D1BC0" w:rsidP="00D170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D0063" w:rsidRPr="00D17016" w:rsidRDefault="006D0063" w:rsidP="00D17016">
      <w:pPr>
        <w:autoSpaceDE w:val="0"/>
        <w:autoSpaceDN w:val="0"/>
        <w:adjustRightInd w:val="0"/>
        <w:rPr>
          <w:rFonts w:ascii="Arial" w:hAnsi="Arial" w:cs="Arial"/>
        </w:rPr>
      </w:pPr>
      <w:r w:rsidRPr="00D17016">
        <w:rPr>
          <w:rFonts w:ascii="Arial" w:hAnsi="Arial" w:cs="Arial"/>
        </w:rPr>
        <w:t>Ю.А. Уточкин</w:t>
      </w:r>
    </w:p>
    <w:p w:rsidR="00C62909" w:rsidRPr="00D17016" w:rsidRDefault="00C62909" w:rsidP="000D1B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063" w:rsidRPr="000D1BC0" w:rsidRDefault="006D0063" w:rsidP="00D17016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D1BC0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6D0063" w:rsidRPr="000D1BC0" w:rsidRDefault="006D0063" w:rsidP="00D17016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0D1BC0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0D1BC0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6D0063" w:rsidRPr="000D1BC0" w:rsidRDefault="006D0063" w:rsidP="00D17016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0D1BC0">
        <w:rPr>
          <w:rFonts w:ascii="Courier New" w:hAnsi="Courier New" w:cs="Courier New"/>
          <w:bCs/>
          <w:kern w:val="2"/>
          <w:sz w:val="22"/>
          <w:szCs w:val="22"/>
        </w:rPr>
        <w:t>Шумского муниципального</w:t>
      </w:r>
    </w:p>
    <w:p w:rsidR="006D0063" w:rsidRPr="000D1BC0" w:rsidRDefault="006D0063" w:rsidP="00D17016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0D1BC0">
        <w:rPr>
          <w:rFonts w:ascii="Courier New" w:hAnsi="Courier New" w:cs="Courier New"/>
          <w:bCs/>
          <w:color w:val="auto"/>
          <w:kern w:val="2"/>
          <w:sz w:val="22"/>
          <w:szCs w:val="22"/>
        </w:rPr>
        <w:t>образования</w:t>
      </w:r>
    </w:p>
    <w:p w:rsidR="00C62909" w:rsidRPr="000D1BC0" w:rsidRDefault="006D0063" w:rsidP="00D17016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  <w:sz w:val="22"/>
          <w:szCs w:val="22"/>
        </w:rPr>
      </w:pPr>
      <w:r w:rsidRPr="000D1BC0">
        <w:rPr>
          <w:rFonts w:ascii="Courier New" w:hAnsi="Courier New" w:cs="Courier New"/>
          <w:color w:val="auto"/>
          <w:kern w:val="2"/>
          <w:sz w:val="22"/>
          <w:szCs w:val="22"/>
        </w:rPr>
        <w:t>от 01 ноября 2022г.</w:t>
      </w:r>
      <w:r w:rsidRPr="000D1BC0">
        <w:rPr>
          <w:rFonts w:ascii="Courier New" w:hAnsi="Courier New" w:cs="Courier New"/>
          <w:color w:val="FF0000"/>
          <w:kern w:val="2"/>
          <w:sz w:val="22"/>
          <w:szCs w:val="22"/>
        </w:rPr>
        <w:t xml:space="preserve"> </w:t>
      </w:r>
      <w:r w:rsidRPr="000D1BC0">
        <w:rPr>
          <w:rFonts w:ascii="Courier New" w:hAnsi="Courier New" w:cs="Courier New"/>
          <w:color w:val="auto"/>
          <w:kern w:val="2"/>
          <w:sz w:val="22"/>
          <w:szCs w:val="22"/>
        </w:rPr>
        <w:t>№165</w:t>
      </w:r>
    </w:p>
    <w:p w:rsidR="00C62909" w:rsidRPr="00D17016" w:rsidRDefault="00C62909" w:rsidP="000D1BC0">
      <w:pPr>
        <w:pStyle w:val="21"/>
        <w:shd w:val="clear" w:color="auto" w:fill="auto"/>
        <w:spacing w:after="0" w:line="280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C62909" w:rsidRPr="000D1BC0" w:rsidRDefault="008F1D12" w:rsidP="000D1BC0">
      <w:pPr>
        <w:pStyle w:val="30"/>
        <w:shd w:val="clear" w:color="auto" w:fill="auto"/>
        <w:spacing w:before="0" w:after="0"/>
        <w:ind w:firstLine="1200"/>
        <w:jc w:val="center"/>
        <w:rPr>
          <w:rStyle w:val="3"/>
          <w:rFonts w:ascii="Arial" w:hAnsi="Arial" w:cs="Arial"/>
          <w:b/>
          <w:bCs/>
          <w:color w:val="000000"/>
          <w:sz w:val="30"/>
          <w:szCs w:val="24"/>
        </w:rPr>
      </w:pPr>
      <w:r w:rsidRPr="000D1BC0">
        <w:rPr>
          <w:rStyle w:val="3"/>
          <w:rFonts w:ascii="Arial" w:hAnsi="Arial" w:cs="Arial"/>
          <w:b/>
          <w:bCs/>
          <w:color w:val="000000"/>
          <w:sz w:val="30"/>
          <w:szCs w:val="24"/>
        </w:rPr>
        <w:t>А</w:t>
      </w:r>
      <w:r w:rsidR="00C62909" w:rsidRPr="000D1BC0">
        <w:rPr>
          <w:rStyle w:val="3"/>
          <w:rFonts w:ascii="Arial" w:hAnsi="Arial" w:cs="Arial"/>
          <w:b/>
          <w:bCs/>
          <w:color w:val="000000"/>
          <w:sz w:val="30"/>
          <w:szCs w:val="24"/>
        </w:rPr>
        <w:t xml:space="preserve">дминистративный регламент предоставления </w:t>
      </w:r>
      <w:r w:rsidRPr="000D1BC0">
        <w:rPr>
          <w:rStyle w:val="3"/>
          <w:rFonts w:ascii="Arial" w:hAnsi="Arial" w:cs="Arial"/>
          <w:b/>
          <w:bCs/>
          <w:color w:val="000000"/>
          <w:sz w:val="30"/>
          <w:szCs w:val="24"/>
        </w:rPr>
        <w:lastRenderedPageBreak/>
        <w:t>муниципальной</w:t>
      </w:r>
      <w:r w:rsidR="00C62909" w:rsidRPr="000D1BC0">
        <w:rPr>
          <w:rStyle w:val="3"/>
          <w:rFonts w:ascii="Arial" w:hAnsi="Arial" w:cs="Arial"/>
          <w:b/>
          <w:bCs/>
          <w:color w:val="000000"/>
          <w:sz w:val="30"/>
          <w:szCs w:val="24"/>
        </w:rPr>
        <w:t xml:space="preserve"> услуги «Подготовка и утверждение документации по планировке территории»</w:t>
      </w:r>
    </w:p>
    <w:p w:rsidR="000D1BC0" w:rsidRPr="00D17016" w:rsidRDefault="000D1BC0" w:rsidP="000D1BC0">
      <w:pPr>
        <w:pStyle w:val="30"/>
        <w:shd w:val="clear" w:color="auto" w:fill="auto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C62909" w:rsidRPr="00D17016" w:rsidRDefault="00C62909" w:rsidP="000D1BC0">
      <w:pPr>
        <w:pStyle w:val="21"/>
        <w:shd w:val="clear" w:color="auto" w:fill="auto"/>
        <w:spacing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C62909" w:rsidRPr="00D17016" w:rsidRDefault="00C62909" w:rsidP="00D17016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подготовке и утверждению документации по планировке территории (далее -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услуга).</w:t>
      </w:r>
    </w:p>
    <w:p w:rsidR="00C62909" w:rsidRPr="00D17016" w:rsidRDefault="00C62909" w:rsidP="00D17016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Получатели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Pr="00D17016" w:rsidRDefault="00C62909" w:rsidP="00D17016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размещается: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на информационных стендах, расположенных в помещени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6D0063" w:rsidRPr="00D17016">
        <w:rPr>
          <w:rStyle w:val="2"/>
          <w:rFonts w:ascii="Arial" w:hAnsi="Arial" w:cs="Arial"/>
          <w:color w:val="000000"/>
          <w:sz w:val="24"/>
          <w:szCs w:val="24"/>
        </w:rPr>
        <w:t>администрации Шум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 официальном сайте Уполномоченного органа 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 w:rsidRPr="00D17016">
        <w:rPr>
          <w:rStyle w:val="20"/>
          <w:rFonts w:ascii="Arial" w:hAnsi="Arial" w:cs="Arial"/>
          <w:color w:val="000000"/>
          <w:sz w:val="24"/>
          <w:szCs w:val="24"/>
        </w:rPr>
        <w:t>(</w:t>
      </w:r>
      <w:r w:rsidR="006D0063" w:rsidRPr="00D17016">
        <w:rPr>
          <w:rStyle w:val="20"/>
          <w:rFonts w:ascii="Arial" w:hAnsi="Arial" w:cs="Arial"/>
          <w:i w:val="0"/>
          <w:color w:val="FF0000"/>
          <w:sz w:val="24"/>
          <w:szCs w:val="24"/>
        </w:rPr>
        <w:t>https://shumskoe.ru)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 Региональном портале государственных и муниципальных услуг </w:t>
      </w:r>
      <w:r w:rsidRPr="00D17016">
        <w:rPr>
          <w:rStyle w:val="20"/>
          <w:rFonts w:ascii="Arial" w:hAnsi="Arial" w:cs="Arial"/>
          <w:color w:val="000000"/>
          <w:sz w:val="24"/>
          <w:szCs w:val="24"/>
        </w:rPr>
        <w:t>(</w:t>
      </w:r>
      <w:r w:rsidR="008F1D12" w:rsidRPr="00D17016">
        <w:rPr>
          <w:rFonts w:ascii="Arial" w:hAnsi="Arial" w:cs="Arial"/>
          <w:color w:val="000000"/>
          <w:sz w:val="24"/>
          <w:szCs w:val="24"/>
        </w:rPr>
        <w:t>https://www.gosuslugi.ru/r/irkutsk/</w:t>
      </w:r>
      <w:r w:rsidRPr="00D17016">
        <w:rPr>
          <w:rStyle w:val="20"/>
          <w:rFonts w:ascii="Arial" w:hAnsi="Arial" w:cs="Arial"/>
          <w:color w:val="000000"/>
          <w:sz w:val="24"/>
          <w:szCs w:val="24"/>
        </w:rPr>
        <w:t>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Региональный портал);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D17016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(</w:t>
      </w:r>
      <w:r w:rsidRPr="00D17016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https</w:t>
      </w:r>
      <w:r w:rsidRPr="00D17016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:// </w:t>
      </w:r>
      <w:hyperlink r:id="rId9" w:history="1">
        <w:r w:rsidRPr="00D17016">
          <w:rPr>
            <w:rStyle w:val="a3"/>
            <w:rFonts w:ascii="Arial" w:hAnsi="Arial" w:cs="Arial"/>
            <w:sz w:val="24"/>
            <w:szCs w:val="24"/>
            <w:lang w:val="en-US" w:eastAsia="en-US"/>
          </w:rPr>
          <w:t>www</w:t>
        </w:r>
        <w:r w:rsidRPr="00D17016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D17016">
          <w:rPr>
            <w:rStyle w:val="a3"/>
            <w:rFonts w:ascii="Arial" w:hAnsi="Arial" w:cs="Arial"/>
            <w:sz w:val="24"/>
            <w:szCs w:val="24"/>
            <w:lang w:val="en-US" w:eastAsia="en-US"/>
          </w:rPr>
          <w:t>gosuslugi</w:t>
        </w:r>
        <w:proofErr w:type="spellEnd"/>
        <w:r w:rsidRPr="00D17016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D17016">
          <w:rPr>
            <w:rStyle w:val="a3"/>
            <w:rFonts w:ascii="Arial" w:hAnsi="Arial" w:cs="Arial"/>
            <w:sz w:val="24"/>
            <w:szCs w:val="24"/>
            <w:lang w:val="en-US" w:eastAsia="en-US"/>
          </w:rPr>
          <w:t>ru</w:t>
        </w:r>
        <w:proofErr w:type="spellEnd"/>
        <w:r w:rsidRPr="00D17016">
          <w:rPr>
            <w:rStyle w:val="a3"/>
            <w:rFonts w:ascii="Arial" w:hAnsi="Arial" w:cs="Arial"/>
            <w:sz w:val="24"/>
            <w:szCs w:val="24"/>
            <w:lang w:eastAsia="en-US"/>
          </w:rPr>
          <w:t>/</w:t>
        </w:r>
      </w:hyperlink>
      <w:r w:rsidRPr="00D17016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)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(далее - Единый портал);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D17016">
        <w:rPr>
          <w:rFonts w:ascii="Arial" w:hAnsi="Arial" w:cs="Arial"/>
          <w:sz w:val="24"/>
          <w:szCs w:val="24"/>
          <w:lang w:eastAsia="en-US"/>
        </w:rPr>
        <w:t>(</w:t>
      </w:r>
      <w:hyperlink r:id="rId10" w:history="1">
        <w:r w:rsidR="008F1D12" w:rsidRPr="00D17016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="008F1D12" w:rsidRPr="00D17016">
          <w:rPr>
            <w:rFonts w:ascii="Arial" w:hAnsi="Arial" w:cs="Arial"/>
            <w:sz w:val="24"/>
            <w:szCs w:val="24"/>
            <w:lang w:eastAsia="en-US"/>
          </w:rPr>
          <w:t>://</w:t>
        </w:r>
        <w:proofErr w:type="spellStart"/>
        <w:r w:rsidR="008F1D12" w:rsidRPr="00D17016">
          <w:rPr>
            <w:rFonts w:ascii="Arial" w:hAnsi="Arial" w:cs="Arial"/>
            <w:sz w:val="24"/>
            <w:szCs w:val="24"/>
            <w:lang w:val="en-US" w:eastAsia="en-US"/>
          </w:rPr>
          <w:t>frgu</w:t>
        </w:r>
        <w:proofErr w:type="spellEnd"/>
        <w:r w:rsidR="008F1D12" w:rsidRPr="00D17016">
          <w:rPr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="008F1D12" w:rsidRPr="00D17016">
          <w:rPr>
            <w:rFonts w:ascii="Arial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Pr="00D17016">
        <w:rPr>
          <w:rStyle w:val="20"/>
          <w:rFonts w:ascii="Arial" w:hAnsi="Arial" w:cs="Arial"/>
          <w:color w:val="000000"/>
          <w:sz w:val="24"/>
          <w:szCs w:val="24"/>
        </w:rPr>
        <w:t>),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Региональный реестр).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непосредственно при личном приеме заявителя в Уполномоченном органе 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 телефону Уполномоченного органа или многофункционального центра;</w:t>
      </w:r>
    </w:p>
    <w:p w:rsidR="00C62909" w:rsidRPr="00D17016" w:rsidRDefault="00C62909" w:rsidP="00D17016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письменно, в том числе посредством электронной почты, факсимильной связи.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Консультирование по вопросам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осуществляется:</w:t>
      </w:r>
    </w:p>
    <w:p w:rsidR="00C62909" w:rsidRPr="00D17016" w:rsidRDefault="00C62909" w:rsidP="00D17016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Pr="00D17016" w:rsidRDefault="00C62909" w:rsidP="00D17016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интерактивной форме Регионального портала;</w:t>
      </w:r>
    </w:p>
    <w:p w:rsidR="00C62909" w:rsidRPr="00D17016" w:rsidRDefault="00C62909" w:rsidP="00D17016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Уполномоченно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>м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орган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бумажном носителе по почте, в электронной форме по электронной почте.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и сроках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предоставляется заявителю бесплатно.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Pr="00D17016" w:rsidRDefault="00C62909" w:rsidP="00D17016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ходе рассмотрения заявления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о результатах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Pr="00D17016" w:rsidRDefault="00185AE5" w:rsidP="000D1BC0">
      <w:pPr>
        <w:pStyle w:val="30"/>
        <w:shd w:val="clear" w:color="auto" w:fill="auto"/>
        <w:spacing w:before="0" w:after="0" w:line="280" w:lineRule="exact"/>
        <w:jc w:val="both"/>
        <w:rPr>
          <w:rStyle w:val="3"/>
          <w:rFonts w:ascii="Arial" w:hAnsi="Arial" w:cs="Arial"/>
          <w:bCs/>
          <w:color w:val="000000"/>
          <w:sz w:val="24"/>
          <w:szCs w:val="24"/>
        </w:rPr>
      </w:pPr>
    </w:p>
    <w:p w:rsidR="00C62909" w:rsidRPr="00D17016" w:rsidRDefault="00C62909" w:rsidP="00D17016">
      <w:pPr>
        <w:pStyle w:val="30"/>
        <w:shd w:val="clear" w:color="auto" w:fill="auto"/>
        <w:spacing w:before="0" w:after="0" w:line="280" w:lineRule="exact"/>
        <w:ind w:firstLine="600"/>
        <w:jc w:val="center"/>
        <w:rPr>
          <w:rFonts w:ascii="Arial" w:hAnsi="Arial" w:cs="Arial"/>
          <w:b w:val="0"/>
          <w:sz w:val="24"/>
          <w:szCs w:val="24"/>
        </w:rPr>
      </w:pPr>
      <w:r w:rsidRPr="00D17016">
        <w:rPr>
          <w:rStyle w:val="3"/>
          <w:rFonts w:ascii="Arial" w:hAnsi="Arial" w:cs="Arial"/>
          <w:bCs/>
          <w:color w:val="000000"/>
          <w:sz w:val="24"/>
          <w:szCs w:val="24"/>
        </w:rPr>
        <w:t xml:space="preserve">2. Стандарт предоставления </w:t>
      </w:r>
      <w:r w:rsidR="008F1D12" w:rsidRPr="00D17016">
        <w:rPr>
          <w:rStyle w:val="3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D17016">
        <w:rPr>
          <w:rStyle w:val="3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 «Подготовка и утверждение документации по планировке территории».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органа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местного самоуправления, непосредственно предоставляющего муниципальную услугу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–</w:t>
      </w:r>
      <w:r w:rsidR="006D0063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администрация Шум</w:t>
      </w:r>
      <w:r w:rsidR="001C4304" w:rsidRPr="00D17016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after="0" w:line="346" w:lineRule="exact"/>
        <w:ind w:firstLine="16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0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результата предоставления 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C62909" w:rsidRPr="00D17016" w:rsidRDefault="00C62909" w:rsidP="00D17016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Результатом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является:</w:t>
      </w:r>
    </w:p>
    <w:p w:rsidR="00C62909" w:rsidRPr="00D17016" w:rsidRDefault="00C62909" w:rsidP="00D17016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срок приостановления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результатом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Административного регламента в следующие сроки:</w:t>
      </w:r>
    </w:p>
    <w:p w:rsidR="00C62909" w:rsidRPr="00D17016" w:rsidRDefault="00C62909" w:rsidP="00D17016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15 рабочих дней со дня регистрации заявления и документов, необходимых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Pr="00D17016" w:rsidRDefault="00C62909" w:rsidP="00D17016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20 рабочих дней со дня регистрации заявления и документов, необходимых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Pr="00D17016" w:rsidRDefault="00C62909" w:rsidP="00D17016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75 рабочих дней со дня регистрации заявления и документов, необходимых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Pr="00D17016" w:rsidRDefault="00C62909" w:rsidP="00D17016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Приостановление срока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не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предусмотрено.</w:t>
      </w:r>
    </w:p>
    <w:p w:rsidR="00C62909" w:rsidRPr="00D17016" w:rsidRDefault="00C62909" w:rsidP="00D17016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Выдача документа, являющегося результатом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Направление документа, являющегося результатом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62909" w:rsidRPr="00D17016" w:rsidRDefault="00C62909" w:rsidP="000D1BC0">
      <w:pPr>
        <w:pStyle w:val="21"/>
        <w:shd w:val="clear" w:color="auto" w:fill="auto"/>
        <w:spacing w:after="0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законодательными или иными но</w:t>
      </w:r>
      <w:r w:rsidR="000D1BC0">
        <w:rPr>
          <w:rStyle w:val="2"/>
          <w:rFonts w:ascii="Arial" w:hAnsi="Arial" w:cs="Arial"/>
          <w:color w:val="000000"/>
          <w:sz w:val="24"/>
          <w:szCs w:val="24"/>
        </w:rPr>
        <w:t xml:space="preserve">рмативными правовыми актами для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услуг,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="000D1BC0">
        <w:rPr>
          <w:rStyle w:val="2"/>
          <w:rFonts w:ascii="Arial" w:hAnsi="Arial" w:cs="Arial"/>
          <w:color w:val="000000"/>
          <w:sz w:val="24"/>
          <w:szCs w:val="24"/>
        </w:rPr>
        <w:t xml:space="preserve">услуг, подлежащих представлению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заявителем, способы их получения заявителем, в том числе в электронной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форме, порядок их представления</w:t>
      </w:r>
    </w:p>
    <w:p w:rsidR="00C62909" w:rsidRPr="00D17016" w:rsidRDefault="00C62909" w:rsidP="00D17016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Для получения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Pr="00D17016" w:rsidRDefault="00C62909" w:rsidP="00D17016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C62909" w:rsidRPr="00D17016" w:rsidRDefault="00C62909" w:rsidP="00D17016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заявление: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11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Pr="00D17016" w:rsidRDefault="00C62909" w:rsidP="00D17016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Заявление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ии и ау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Pr="00D17016" w:rsidRDefault="00C62909" w:rsidP="00D17016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Pr="00D17016" w:rsidRDefault="00C62909" w:rsidP="00D17016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Pr="00D17016" w:rsidRDefault="00C62909" w:rsidP="00D17016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проект задания на разработку проекта планировки территории;</w:t>
      </w:r>
    </w:p>
    <w:p w:rsidR="00C62909" w:rsidRPr="00D17016" w:rsidRDefault="00C62909" w:rsidP="00D17016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Pr="00D17016" w:rsidRDefault="00C62909" w:rsidP="00D17016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Pr="00D17016" w:rsidRDefault="00C62909" w:rsidP="00D17016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Pr="00D17016" w:rsidRDefault="00C62909" w:rsidP="00D17016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Pr="00D17016" w:rsidRDefault="00C62909" w:rsidP="00D17016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основная часть проекта межевания территории;</w:t>
      </w:r>
    </w:p>
    <w:p w:rsidR="00C62909" w:rsidRPr="00D17016" w:rsidRDefault="00C62909" w:rsidP="00D17016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материалы по обоснованию проекта межевания территории;</w:t>
      </w:r>
    </w:p>
    <w:p w:rsidR="00C62909" w:rsidRPr="00D17016" w:rsidRDefault="00C62909" w:rsidP="00D17016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62909" w:rsidRPr="00D17016" w:rsidRDefault="00C62909" w:rsidP="00D17016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Pr="00D17016" w:rsidRDefault="00C62909" w:rsidP="00D17016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Pr="00D17016" w:rsidRDefault="00C62909" w:rsidP="00D17016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через МФЦ;</w:t>
      </w:r>
    </w:p>
    <w:p w:rsidR="00C62909" w:rsidRPr="00D17016" w:rsidRDefault="00C62909" w:rsidP="00D17016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через Региональный портал или Единый портал.</w:t>
      </w:r>
    </w:p>
    <w:p w:rsidR="00C62909" w:rsidRPr="00D17016" w:rsidRDefault="00185AE5" w:rsidP="00D17016">
      <w:pPr>
        <w:pStyle w:val="21"/>
        <w:shd w:val="clear" w:color="auto" w:fill="auto"/>
        <w:tabs>
          <w:tab w:val="left" w:pos="1392"/>
        </w:tabs>
        <w:spacing w:after="0" w:line="34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2.6.5. </w:t>
      </w:r>
      <w:r w:rsidR="00C62909" w:rsidRPr="00D17016">
        <w:rPr>
          <w:rStyle w:val="2"/>
          <w:rFonts w:ascii="Arial" w:hAnsi="Arial" w:cs="Arial"/>
          <w:color w:val="000000"/>
          <w:sz w:val="24"/>
          <w:szCs w:val="24"/>
        </w:rPr>
        <w:t>Запрещается требовать от заявителя:</w:t>
      </w:r>
    </w:p>
    <w:p w:rsidR="00C62909" w:rsidRPr="00D17016" w:rsidRDefault="00C62909" w:rsidP="00D17016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услуг;</w:t>
      </w:r>
    </w:p>
    <w:p w:rsidR="00C62909" w:rsidRPr="00D17016" w:rsidRDefault="00C62909" w:rsidP="00D17016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услуг» (далее - Федеральный закон № 210-ФЗ) 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Pr="00D17016" w:rsidRDefault="00C62909" w:rsidP="00D17016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Pr="00D17016" w:rsidRDefault="00C62909" w:rsidP="00D17016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185AE5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1080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after="0" w:line="346" w:lineRule="exact"/>
        <w:ind w:firstLine="64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Pr="00D17016" w:rsidRDefault="00C62909" w:rsidP="00D17016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Получаются в рамках межведомственного взаимодействия:</w:t>
      </w:r>
    </w:p>
    <w:p w:rsidR="00C62909" w:rsidRPr="00D17016" w:rsidRDefault="00C62909" w:rsidP="00D17016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Pr="00D17016" w:rsidRDefault="00C62909" w:rsidP="00D17016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Pr="00D17016" w:rsidRDefault="00C62909" w:rsidP="00D17016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Росреестр</w:t>
      </w:r>
      <w:proofErr w:type="spell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>);</w:t>
      </w:r>
    </w:p>
    <w:p w:rsidR="00C62909" w:rsidRPr="00D17016" w:rsidRDefault="00C62909" w:rsidP="00D17016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C62909" w:rsidRPr="00D17016" w:rsidRDefault="00C62909" w:rsidP="00D17016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вправе по собственной инициативе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предоставить документы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Pr="00D17016" w:rsidRDefault="00C62909" w:rsidP="00D17016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</w:t>
      </w:r>
      <w:r w:rsidR="00166627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after="0" w:line="346" w:lineRule="exact"/>
        <w:ind w:firstLine="34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Основаниями для отказа в приеме документов являются: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представление неполного комплекта документов, указанных в пункте 2.6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Административного регламента, подлежащих обязательному представлению заявителем;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Pr="00D17016" w:rsidRDefault="00C62909" w:rsidP="00D17016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Pr="00D17016" w:rsidRDefault="00C62909" w:rsidP="000D1BC0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350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 для приостановления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не предусмотрены.</w:t>
      </w:r>
    </w:p>
    <w:p w:rsidR="00C62909" w:rsidRPr="00D17016" w:rsidRDefault="00C62909" w:rsidP="00D17016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оснований для отказа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Pr="00D17016" w:rsidRDefault="00C62909" w:rsidP="00D17016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несоответствие проекта задания на выполнение инженерных изыскан</w:t>
      </w:r>
      <w:r w:rsidRPr="00D17016">
        <w:rPr>
          <w:rStyle w:val="22"/>
          <w:rFonts w:ascii="Arial" w:hAnsi="Arial" w:cs="Arial"/>
          <w:color w:val="000000"/>
          <w:sz w:val="24"/>
          <w:szCs w:val="24"/>
        </w:rPr>
        <w:t>и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сведения о ранее принятом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решении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Pr="00D17016" w:rsidRDefault="00C62909" w:rsidP="00D17016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отзыв заявления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инициативе заявителя.</w:t>
      </w:r>
    </w:p>
    <w:p w:rsidR="00C62909" w:rsidRPr="00D17016" w:rsidRDefault="00C62909" w:rsidP="00D17016">
      <w:pPr>
        <w:pStyle w:val="21"/>
        <w:shd w:val="clear" w:color="auto" w:fill="auto"/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2.9.3 Перечень оснований для отказа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Pr="00D17016" w:rsidRDefault="00C62909" w:rsidP="00D17016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 итогам проверки не подтверждено право заявителя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принимать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решение о подготовке документации по планировке территории;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сведения о принятом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решении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 отношении территории в границах, указанных в заявлении,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услуга находится в процессе исполнения по заявлению, зарегистрированному ранее;</w:t>
      </w:r>
    </w:p>
    <w:p w:rsidR="00C62909" w:rsidRPr="00D17016" w:rsidRDefault="00C62909" w:rsidP="00D17016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отзыв заявления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инициативе заявителя.</w:t>
      </w:r>
    </w:p>
    <w:p w:rsidR="00C62909" w:rsidRPr="00D17016" w:rsidRDefault="00C62909" w:rsidP="00D17016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Решение об отказе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порядке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Запрещается отказывать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случае, если заявление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подано в соответствии с информацией о сроках и порядке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опубликованной на Едином портале, Региональном портале.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485"/>
        </w:tabs>
        <w:spacing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Pr="00D17016" w:rsidRDefault="00166627" w:rsidP="00D17016">
      <w:pPr>
        <w:pStyle w:val="21"/>
        <w:shd w:val="clear" w:color="auto" w:fill="auto"/>
        <w:spacing w:after="0" w:line="35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</w:t>
      </w:r>
      <w:r w:rsidR="00C62909" w:rsidRPr="00D17016">
        <w:rPr>
          <w:rStyle w:val="2"/>
          <w:rFonts w:ascii="Arial" w:hAnsi="Arial" w:cs="Arial"/>
          <w:color w:val="000000"/>
          <w:sz w:val="24"/>
          <w:szCs w:val="24"/>
        </w:rPr>
        <w:t>униципальная услуга предоставляется на безвозмездной основе.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346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</w:t>
      </w:r>
    </w:p>
    <w:p w:rsidR="00C62909" w:rsidRPr="00D17016" w:rsidRDefault="00C62909" w:rsidP="00D17016">
      <w:pPr>
        <w:pStyle w:val="21"/>
        <w:shd w:val="clear" w:color="auto" w:fill="auto"/>
        <w:spacing w:after="0" w:line="2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C62909" w:rsidRPr="00D17016" w:rsidRDefault="00C62909" w:rsidP="00D17016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4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такой платы.</w:t>
      </w:r>
    </w:p>
    <w:p w:rsidR="00C62909" w:rsidRPr="00D17016" w:rsidRDefault="00C62909" w:rsidP="00D17016">
      <w:pPr>
        <w:pStyle w:val="21"/>
        <w:shd w:val="clear" w:color="auto" w:fill="auto"/>
        <w:spacing w:after="0" w:line="280" w:lineRule="exact"/>
        <w:ind w:firstLine="60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C62909" w:rsidRPr="000D1BC0" w:rsidRDefault="00C62909" w:rsidP="000D1BC0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firstLine="20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услуги, предоставляемой организацией, участвующей в предоставлении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="008F1D12" w:rsidRPr="000D1BC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1BC0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 при получении результата</w:t>
      </w:r>
    </w:p>
    <w:p w:rsidR="00C62909" w:rsidRPr="00D17016" w:rsidRDefault="00C62909" w:rsidP="00D17016">
      <w:pPr>
        <w:pStyle w:val="21"/>
        <w:shd w:val="clear" w:color="auto" w:fill="auto"/>
        <w:spacing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предоставления таких услуг</w:t>
      </w:r>
    </w:p>
    <w:p w:rsidR="00C62909" w:rsidRPr="00D17016" w:rsidRDefault="00C62909" w:rsidP="00D17016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Время ожидания при подаче заявления на получение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- не более 15 минут.</w:t>
      </w:r>
    </w:p>
    <w:p w:rsidR="00C62909" w:rsidRPr="00D17016" w:rsidRDefault="00C62909" w:rsidP="00D17016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При получении результата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C62909" w:rsidRPr="00D17016" w:rsidRDefault="00C62909" w:rsidP="00D17016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услуги, предоставляемой организацией, участвующей в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в электронной форме</w:t>
      </w:r>
      <w:r w:rsidR="00166627" w:rsidRPr="00D17016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Pr="00D17016" w:rsidRDefault="00C62909" w:rsidP="00D17016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0" w:line="346" w:lineRule="exact"/>
        <w:ind w:firstLine="1520"/>
        <w:jc w:val="center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системой и системой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пожаротушения.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предоставления 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обеспечивается: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знаками, выполненными рельефно-точечным шрифтом Брайля;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допуск </w:t>
      </w:r>
      <w:proofErr w:type="spell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C62909" w:rsidRPr="00D17016" w:rsidRDefault="00C62909" w:rsidP="00D17016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Pr="00D17016" w:rsidRDefault="00C62909" w:rsidP="00D17016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Показатели доступности и качества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Показателями доступности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Показателями качества предоставления муниципальной услуги являются:</w:t>
      </w:r>
    </w:p>
    <w:p w:rsidR="00C62909" w:rsidRPr="00D17016" w:rsidRDefault="00C62909" w:rsidP="00D17016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соблюдение сроков приема и рассмотрения документов;</w:t>
      </w:r>
    </w:p>
    <w:p w:rsidR="00C62909" w:rsidRPr="00D17016" w:rsidRDefault="00C62909" w:rsidP="00D17016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соблюдение срока получения результата муниципальной услуги;</w:t>
      </w:r>
    </w:p>
    <w:p w:rsidR="00C62909" w:rsidRPr="00D17016" w:rsidRDefault="00C62909" w:rsidP="00D17016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C62909" w:rsidRPr="00D17016" w:rsidRDefault="00C62909" w:rsidP="00D17016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Pr="00D17016" w:rsidRDefault="00C62909" w:rsidP="00D17016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Иные требования, в том числе учитывающие особенности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</w:t>
      </w:r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заявитель вправе: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информацию о порядке и сроках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подать заявление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иные документы, необходимые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поданных в электронной форме;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осуществить оценку качества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посредством Единого портала, Регионального портала;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результат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форме электронного документа;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  <w:t>подать жалобу на решение и действие (бездействие) Уполномоченного</w:t>
      </w:r>
    </w:p>
    <w:p w:rsidR="00C62909" w:rsidRPr="00D17016" w:rsidRDefault="00C62909" w:rsidP="000D1BC0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органа, а также его должностных лиц, посредством Единого портала, Регионального портала, портала федеральной государственной информационной </w:t>
      </w:r>
      <w:r w:rsidR="000D1BC0">
        <w:rPr>
          <w:rStyle w:val="2"/>
          <w:rFonts w:ascii="Arial" w:hAnsi="Arial" w:cs="Arial"/>
          <w:color w:val="000000"/>
          <w:sz w:val="24"/>
          <w:szCs w:val="24"/>
        </w:rPr>
        <w:t xml:space="preserve">системы, обеспечивающей процесс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досудебного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62909" w:rsidRPr="00D17016" w:rsidRDefault="00C62909" w:rsidP="00D17016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Pr="00D17016" w:rsidRDefault="00957B8E" w:rsidP="00D17016">
      <w:pPr>
        <w:pStyle w:val="21"/>
        <w:shd w:val="clear" w:color="auto" w:fill="auto"/>
        <w:tabs>
          <w:tab w:val="left" w:pos="1483"/>
        </w:tabs>
        <w:spacing w:after="0" w:line="346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C62909" w:rsidRPr="00D17016" w:rsidRDefault="00C62909" w:rsidP="00D17016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выполнения административных процед</w:t>
      </w:r>
      <w:r w:rsidR="000D1BC0">
        <w:rPr>
          <w:rStyle w:val="2"/>
          <w:rFonts w:ascii="Arial" w:hAnsi="Arial" w:cs="Arial"/>
          <w:color w:val="000000"/>
          <w:sz w:val="24"/>
          <w:szCs w:val="24"/>
        </w:rPr>
        <w:t xml:space="preserve">ур в электронной форме, а также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особенности выполнения административных процедур в</w:t>
      </w:r>
      <w:r w:rsidR="000D1BC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многофункциональных центрах</w:t>
      </w:r>
    </w:p>
    <w:p w:rsidR="00C62909" w:rsidRPr="00D17016" w:rsidRDefault="00C62909" w:rsidP="000D1BC0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after="0" w:line="326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последовательности действий при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процедуры:</w:t>
      </w:r>
    </w:p>
    <w:p w:rsidR="00C62909" w:rsidRPr="00D17016" w:rsidRDefault="00C62909" w:rsidP="00D17016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C62909" w:rsidRPr="00D17016" w:rsidRDefault="00C62909" w:rsidP="00D17016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Pr="00D17016" w:rsidRDefault="00C62909" w:rsidP="00D17016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C62909" w:rsidRPr="00D17016" w:rsidRDefault="00C62909" w:rsidP="00D17016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6) выдача (направление) заявителю результата;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C62909" w:rsidRPr="00D17016" w:rsidRDefault="00C62909" w:rsidP="00D17016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выдача (направление) заявителю результата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D17016" w:rsidRDefault="00C62909" w:rsidP="00D17016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Порядок и формы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957B8E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957B8E" w:rsidRPr="00D17016" w:rsidRDefault="00C62909" w:rsidP="00D17016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D17016">
        <w:rPr>
          <w:rFonts w:ascii="Arial" w:hAnsi="Arial" w:cs="Arial"/>
          <w:sz w:val="24"/>
          <w:szCs w:val="24"/>
        </w:rPr>
        <w:t xml:space="preserve">должностными лицами Уполномоченного органа, уполномоченными на осуществление </w:t>
      </w:r>
      <w:proofErr w:type="gramStart"/>
      <w:r w:rsidR="00957B8E" w:rsidRPr="00D17016">
        <w:rPr>
          <w:rFonts w:ascii="Arial" w:hAnsi="Arial" w:cs="Arial"/>
          <w:sz w:val="24"/>
          <w:szCs w:val="24"/>
        </w:rPr>
        <w:t>контроля за</w:t>
      </w:r>
      <w:proofErr w:type="gramEnd"/>
      <w:r w:rsidR="00957B8E" w:rsidRPr="00D17016">
        <w:rPr>
          <w:rFonts w:ascii="Arial" w:hAnsi="Arial" w:cs="Arial"/>
          <w:sz w:val="24"/>
          <w:szCs w:val="24"/>
        </w:rPr>
        <w:t xml:space="preserve"> предоставлением муниципальной услуги.</w:t>
      </w:r>
    </w:p>
    <w:p w:rsidR="00C62909" w:rsidRPr="00D17016" w:rsidRDefault="00C62909" w:rsidP="00D17016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17016">
        <w:rPr>
          <w:rStyle w:val="2"/>
          <w:rFonts w:ascii="Arial" w:hAnsi="Arial" w:cs="Arial"/>
          <w:color w:val="000000" w:themeColor="text1"/>
          <w:sz w:val="24"/>
          <w:szCs w:val="24"/>
        </w:rPr>
        <w:t xml:space="preserve"> деятельностью органа местного самоуправления по предоставлению муниципальной услуги осуществляется</w:t>
      </w:r>
      <w:r w:rsidRPr="00D17016">
        <w:rPr>
          <w:rStyle w:val="2"/>
          <w:rFonts w:ascii="Arial" w:hAnsi="Arial" w:cs="Arial"/>
          <w:color w:val="FF0000"/>
          <w:sz w:val="24"/>
          <w:szCs w:val="24"/>
        </w:rPr>
        <w:t xml:space="preserve"> </w:t>
      </w:r>
      <w:r w:rsidR="00820E03" w:rsidRPr="00D17016">
        <w:rPr>
          <w:rStyle w:val="20"/>
          <w:rFonts w:ascii="Arial" w:hAnsi="Arial" w:cs="Arial"/>
          <w:i w:val="0"/>
          <w:sz w:val="24"/>
          <w:szCs w:val="24"/>
        </w:rPr>
        <w:t>главой Шум</w:t>
      </w:r>
      <w:r w:rsidR="00957B8E" w:rsidRPr="00D17016">
        <w:rPr>
          <w:rStyle w:val="20"/>
          <w:rFonts w:ascii="Arial" w:hAnsi="Arial" w:cs="Arial"/>
          <w:i w:val="0"/>
          <w:sz w:val="24"/>
          <w:szCs w:val="24"/>
        </w:rPr>
        <w:t xml:space="preserve">ского муниципального образования. </w:t>
      </w:r>
    </w:p>
    <w:p w:rsidR="00C62909" w:rsidRPr="00D17016" w:rsidRDefault="00C62909" w:rsidP="00D17016">
      <w:pPr>
        <w:pStyle w:val="21"/>
        <w:numPr>
          <w:ilvl w:val="2"/>
          <w:numId w:val="31"/>
        </w:numPr>
        <w:shd w:val="clear" w:color="auto" w:fill="auto"/>
        <w:tabs>
          <w:tab w:val="left" w:pos="1316"/>
        </w:tabs>
        <w:spacing w:after="0" w:line="326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62909" w:rsidRPr="000D1BC0" w:rsidRDefault="00C62909" w:rsidP="000D1BC0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полнотой и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0D1BC0">
        <w:rPr>
          <w:rStyle w:val="2"/>
          <w:rFonts w:ascii="Arial" w:hAnsi="Arial" w:cs="Arial"/>
          <w:color w:val="000000"/>
          <w:sz w:val="24"/>
          <w:szCs w:val="24"/>
        </w:rPr>
        <w:t xml:space="preserve">качеством предоставления </w:t>
      </w:r>
      <w:r w:rsidR="008F1D12" w:rsidRPr="000D1BC0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1BC0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Контроль полноты и качества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rFonts w:ascii="Arial" w:hAnsi="Arial" w:cs="Arial"/>
          <w:i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Плановые проверки проводятся в соответствии с планом работы Уполномоченного органа, но не реже</w:t>
      </w:r>
      <w:r w:rsidR="004A2699" w:rsidRPr="00D17016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4A2699" w:rsidRPr="00D17016">
        <w:rPr>
          <w:rStyle w:val="20"/>
          <w:rFonts w:ascii="Arial" w:hAnsi="Arial" w:cs="Arial"/>
          <w:i w:val="0"/>
          <w:color w:val="000000"/>
          <w:sz w:val="24"/>
          <w:szCs w:val="24"/>
        </w:rPr>
        <w:t>одного раза в год</w:t>
      </w:r>
      <w:r w:rsidRPr="00D17016">
        <w:rPr>
          <w:rStyle w:val="20"/>
          <w:rFonts w:ascii="Arial" w:hAnsi="Arial" w:cs="Arial"/>
          <w:i w:val="0"/>
          <w:color w:val="000000"/>
          <w:sz w:val="24"/>
          <w:szCs w:val="24"/>
        </w:rPr>
        <w:t>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0" w:line="346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Ответственность должностных лиц органа, предоставляющего </w:t>
      </w:r>
      <w:r w:rsidR="004A2699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муниципальную услугу, за решения и действия (бездействие), принимаемые (осуществляемые) ими в ходе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Должностные лица, ответственные за предоставление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Pr="00D17016" w:rsidRDefault="00C62909" w:rsidP="00D17016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Pr="00D17016" w:rsidRDefault="00C62909" w:rsidP="00D17016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Pr="00D17016" w:rsidRDefault="00C62909" w:rsidP="00D17016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Жалоба на нарушение порядка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Pr="000D1BC0" w:rsidRDefault="00C62909" w:rsidP="000D1BC0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firstLine="920"/>
        <w:jc w:val="left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услуги, в том числе со стороны</w:t>
      </w:r>
      <w:r w:rsidR="000D1BC0">
        <w:rPr>
          <w:rFonts w:ascii="Arial" w:hAnsi="Arial" w:cs="Arial"/>
          <w:sz w:val="24"/>
          <w:szCs w:val="24"/>
        </w:rPr>
        <w:t xml:space="preserve"> </w:t>
      </w:r>
      <w:r w:rsidRPr="000D1BC0">
        <w:rPr>
          <w:rStyle w:val="2"/>
          <w:rFonts w:ascii="Arial" w:hAnsi="Arial" w:cs="Arial"/>
          <w:color w:val="000000"/>
          <w:sz w:val="24"/>
          <w:szCs w:val="24"/>
        </w:rPr>
        <w:t>граждан, их объединений и организаций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D17016" w:rsidRDefault="00C62909" w:rsidP="00D17016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0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Получатели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руководителю такого органа.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регистрации запроса заявителя о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Федерации, муниципальными правовыми актами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 заявителя;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отказ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приостановление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 w:rsidRPr="00D17016">
        <w:rPr>
          <w:rStyle w:val="22"/>
          <w:rFonts w:ascii="Arial" w:hAnsi="Arial" w:cs="Arial"/>
          <w:color w:val="000000"/>
          <w:sz w:val="24"/>
          <w:szCs w:val="24"/>
        </w:rPr>
        <w:t>и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требование у заявителя при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либо в предоставлении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рассматриваются непосредственно руководителем органа, предоставляющего </w:t>
      </w:r>
      <w:r w:rsidR="00E17CC1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Pr="00D17016" w:rsidRDefault="00C62909" w:rsidP="00D17016">
      <w:pPr>
        <w:pStyle w:val="21"/>
        <w:shd w:val="clear" w:color="auto" w:fill="auto"/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Жалоба должна содержать следующую информацию:</w:t>
      </w:r>
    </w:p>
    <w:p w:rsidR="00C62909" w:rsidRPr="00D17016" w:rsidRDefault="00C62909" w:rsidP="00D17016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Pr="00D17016" w:rsidRDefault="00C62909" w:rsidP="00D17016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Поступившая жалоба подлежит регистрации в </w:t>
      </w:r>
      <w:r w:rsidR="00E17CC1" w:rsidRPr="00D17016">
        <w:rPr>
          <w:rStyle w:val="2"/>
          <w:rFonts w:ascii="Arial" w:hAnsi="Arial" w:cs="Arial"/>
          <w:color w:val="000000"/>
          <w:sz w:val="24"/>
          <w:szCs w:val="24"/>
        </w:rPr>
        <w:t>день поступления.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Жалоба, поступившая в орган, предоставляющий </w:t>
      </w: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муниципальную</w:t>
      </w:r>
      <w:proofErr w:type="gramEnd"/>
    </w:p>
    <w:p w:rsidR="00E17CC1" w:rsidRPr="00D17016" w:rsidRDefault="00C62909" w:rsidP="00D17016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либо в 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ab/>
      </w:r>
      <w:r w:rsidR="00E17CC1" w:rsidRPr="00D17016">
        <w:rPr>
          <w:rFonts w:ascii="Arial" w:hAnsi="Arial" w:cs="Arial"/>
          <w:color w:val="000000"/>
          <w:sz w:val="24"/>
          <w:szCs w:val="24"/>
        </w:rPr>
        <w:t>пяти рабочих дней со дня ее регистрации</w:t>
      </w:r>
      <w:r w:rsidR="00E17CC1" w:rsidRPr="00D17016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C62909" w:rsidRPr="00D17016" w:rsidRDefault="00C62909" w:rsidP="00D17016">
      <w:pPr>
        <w:pStyle w:val="21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Pr="00D17016" w:rsidRDefault="00C62909" w:rsidP="00D17016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62909" w:rsidRPr="00D17016" w:rsidRDefault="00C62909" w:rsidP="00D17016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 w:rsidRPr="00D17016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62909" w:rsidRPr="00D17016" w:rsidRDefault="00C62909" w:rsidP="00D17016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в удовлетворении жалобы отказывается.</w:t>
      </w:r>
    </w:p>
    <w:p w:rsidR="00C62909" w:rsidRDefault="00C62909" w:rsidP="00D17016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D17016">
        <w:rPr>
          <w:rStyle w:val="2"/>
          <w:rFonts w:ascii="Arial" w:hAnsi="Arial" w:cs="Arial"/>
          <w:color w:val="000000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7D20A0" w:rsidRPr="00D1701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D20A0" w:rsidRPr="00D17016">
        <w:rPr>
          <w:rFonts w:ascii="Arial" w:hAnsi="Arial" w:cs="Arial"/>
          <w:kern w:val="2"/>
          <w:sz w:val="24"/>
          <w:szCs w:val="24"/>
        </w:rPr>
        <w:t xml:space="preserve">30 календарных дней со дня начала </w:t>
      </w:r>
      <w:r w:rsidR="007D20A0" w:rsidRPr="00D17016">
        <w:rPr>
          <w:rFonts w:ascii="Arial" w:hAnsi="Arial" w:cs="Arial"/>
          <w:color w:val="000000"/>
          <w:kern w:val="2"/>
          <w:sz w:val="24"/>
          <w:szCs w:val="24"/>
        </w:rPr>
        <w:t>проверки.</w:t>
      </w:r>
    </w:p>
    <w:p w:rsidR="00594C60" w:rsidRDefault="00594C60" w:rsidP="00594C60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0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2131BE" w:rsidRPr="000D1BC0" w:rsidRDefault="000D1BC0" w:rsidP="000D1B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2131BE" w:rsidRPr="000D1BC0" w:rsidRDefault="002131BE" w:rsidP="000D1BC0">
      <w:pPr>
        <w:jc w:val="right"/>
        <w:rPr>
          <w:rFonts w:ascii="Courier New" w:hAnsi="Courier New" w:cs="Courier New"/>
          <w:sz w:val="22"/>
          <w:szCs w:val="22"/>
        </w:rPr>
      </w:pPr>
      <w:r w:rsidRPr="000D1BC0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0D1BC0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0D1BC0">
        <w:rPr>
          <w:rFonts w:ascii="Courier New" w:hAnsi="Courier New" w:cs="Courier New"/>
          <w:sz w:val="22"/>
          <w:szCs w:val="22"/>
        </w:rPr>
        <w:t>»</w:t>
      </w:r>
    </w:p>
    <w:p w:rsidR="002131BE" w:rsidRPr="000D1BC0" w:rsidRDefault="002131BE" w:rsidP="000D1BC0">
      <w:pPr>
        <w:pStyle w:val="aa"/>
        <w:tabs>
          <w:tab w:val="left" w:pos="4086"/>
          <w:tab w:val="center" w:pos="6235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0D1BC0">
        <w:rPr>
          <w:rFonts w:ascii="Courier New" w:hAnsi="Courier New" w:cs="Courier New"/>
          <w:sz w:val="22"/>
          <w:szCs w:val="22"/>
        </w:rPr>
        <w:tab/>
        <w:t xml:space="preserve">В администрацию </w:t>
      </w:r>
      <w:r w:rsidR="00820E03" w:rsidRPr="000D1BC0">
        <w:rPr>
          <w:rFonts w:ascii="Courier New" w:hAnsi="Courier New" w:cs="Courier New"/>
          <w:sz w:val="22"/>
          <w:szCs w:val="22"/>
        </w:rPr>
        <w:t>Шум</w:t>
      </w:r>
      <w:r w:rsidRPr="000D1BC0">
        <w:rPr>
          <w:rFonts w:ascii="Courier New" w:hAnsi="Courier New" w:cs="Courier New"/>
          <w:sz w:val="22"/>
          <w:szCs w:val="22"/>
        </w:rPr>
        <w:t xml:space="preserve">ского </w:t>
      </w:r>
    </w:p>
    <w:p w:rsidR="002131BE" w:rsidRPr="000D1BC0" w:rsidRDefault="002131BE" w:rsidP="000D1BC0">
      <w:pPr>
        <w:pStyle w:val="aa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0D1BC0">
        <w:rPr>
          <w:rFonts w:ascii="Courier New" w:hAnsi="Courier New" w:cs="Courier New"/>
          <w:sz w:val="22"/>
          <w:szCs w:val="22"/>
        </w:rPr>
        <w:t>муниципального образования__________________</w:t>
      </w:r>
    </w:p>
    <w:p w:rsidR="002131BE" w:rsidRPr="000D1BC0" w:rsidRDefault="002131BE" w:rsidP="000D1BC0">
      <w:pPr>
        <w:pStyle w:val="aa"/>
        <w:ind w:firstLine="708"/>
        <w:jc w:val="right"/>
        <w:rPr>
          <w:rFonts w:ascii="Courier New" w:hAnsi="Courier New" w:cs="Courier New"/>
          <w:i/>
          <w:sz w:val="22"/>
          <w:szCs w:val="22"/>
        </w:rPr>
      </w:pPr>
      <w:r w:rsidRPr="000D1BC0">
        <w:rPr>
          <w:rFonts w:ascii="Courier New" w:hAnsi="Courier New" w:cs="Courier New"/>
          <w:i/>
          <w:sz w:val="22"/>
          <w:szCs w:val="22"/>
        </w:rPr>
        <w:t xml:space="preserve"> (наименование органа местного самоуправления) </w:t>
      </w:r>
    </w:p>
    <w:p w:rsidR="002131BE" w:rsidRPr="000D1BC0" w:rsidRDefault="002131BE" w:rsidP="000D1BC0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0D1BC0">
        <w:rPr>
          <w:rFonts w:ascii="Courier New" w:hAnsi="Courier New" w:cs="Courier New"/>
          <w:sz w:val="22"/>
          <w:szCs w:val="22"/>
        </w:rPr>
        <w:t>_____________________________________________</w:t>
      </w:r>
    </w:p>
    <w:p w:rsidR="002131BE" w:rsidRPr="000D1BC0" w:rsidRDefault="002131BE" w:rsidP="000D1BC0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0D1BC0">
        <w:rPr>
          <w:rFonts w:ascii="Courier New" w:hAnsi="Courier New" w:cs="Courier New"/>
          <w:sz w:val="22"/>
          <w:szCs w:val="22"/>
        </w:rPr>
        <w:t>от___________________</w:t>
      </w:r>
      <w:r w:rsidR="000D1BC0">
        <w:rPr>
          <w:rFonts w:ascii="Courier New" w:hAnsi="Courier New" w:cs="Courier New"/>
          <w:sz w:val="22"/>
          <w:szCs w:val="22"/>
        </w:rPr>
        <w:t>_______________________________</w:t>
      </w:r>
    </w:p>
    <w:p w:rsidR="002131BE" w:rsidRPr="000D1BC0" w:rsidRDefault="002131BE" w:rsidP="000D1BC0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proofErr w:type="gramStart"/>
      <w:r w:rsidRPr="000D1BC0">
        <w:rPr>
          <w:rFonts w:ascii="Courier New" w:hAnsi="Courier New" w:cs="Courier New"/>
          <w:i/>
          <w:sz w:val="22"/>
          <w:szCs w:val="22"/>
        </w:rPr>
        <w:t>(для заявителя юридическог</w:t>
      </w:r>
      <w:r w:rsidR="000D1BC0">
        <w:rPr>
          <w:rFonts w:ascii="Courier New" w:hAnsi="Courier New" w:cs="Courier New"/>
          <w:i/>
          <w:sz w:val="22"/>
          <w:szCs w:val="22"/>
        </w:rPr>
        <w:t xml:space="preserve">о лица - полное наименование, </w:t>
      </w:r>
      <w:r w:rsidRPr="000D1BC0">
        <w:rPr>
          <w:rFonts w:ascii="Courier New" w:hAnsi="Courier New" w:cs="Courier New"/>
          <w:i/>
          <w:sz w:val="22"/>
          <w:szCs w:val="22"/>
        </w:rPr>
        <w:t>организационно-правовая форма, сведения о государственной регистрации, место нахождения, контактная информация:</w:t>
      </w:r>
      <w:proofErr w:type="gramEnd"/>
    </w:p>
    <w:p w:rsidR="002131BE" w:rsidRPr="000D1BC0" w:rsidRDefault="002131BE" w:rsidP="000D1BC0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r w:rsidRPr="000D1BC0">
        <w:rPr>
          <w:rFonts w:ascii="Courier New" w:hAnsi="Courier New" w:cs="Courier New"/>
          <w:i/>
          <w:sz w:val="22"/>
          <w:szCs w:val="22"/>
        </w:rPr>
        <w:t xml:space="preserve">телефон, эл. почта; для заявителя физического лица - фамилия, имя, </w:t>
      </w:r>
      <w:r w:rsidR="000D1BC0">
        <w:rPr>
          <w:rFonts w:ascii="Courier New" w:hAnsi="Courier New" w:cs="Courier New"/>
          <w:i/>
          <w:sz w:val="22"/>
          <w:szCs w:val="22"/>
        </w:rPr>
        <w:t xml:space="preserve">отчество, </w:t>
      </w:r>
      <w:r w:rsidRPr="000D1BC0">
        <w:rPr>
          <w:rFonts w:ascii="Courier New" w:hAnsi="Courier New" w:cs="Courier New"/>
          <w:i/>
          <w:sz w:val="22"/>
          <w:szCs w:val="22"/>
        </w:rPr>
        <w:t>паспортные данные, регистрация по месту жительства, адрес фактического проживания телефон)</w:t>
      </w:r>
    </w:p>
    <w:p w:rsidR="002131BE" w:rsidRPr="00D17016" w:rsidRDefault="002131BE" w:rsidP="00D17016">
      <w:pPr>
        <w:jc w:val="both"/>
        <w:rPr>
          <w:rFonts w:ascii="Arial" w:hAnsi="Arial" w:cs="Arial"/>
        </w:rPr>
      </w:pPr>
    </w:p>
    <w:p w:rsidR="002131BE" w:rsidRPr="00D17016" w:rsidRDefault="002131BE" w:rsidP="00D17016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ЗАЯВЛЕНИЕ</w:t>
      </w:r>
    </w:p>
    <w:p w:rsidR="002131BE" w:rsidRPr="00D17016" w:rsidRDefault="002131BE" w:rsidP="000D1BC0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о принятии решения о подготовке документации по планировке территории</w:t>
      </w:r>
    </w:p>
    <w:p w:rsidR="002131BE" w:rsidRPr="00D17016" w:rsidRDefault="002131BE" w:rsidP="000D1BC0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D17016" w:rsidRDefault="002131BE" w:rsidP="000D1BC0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Bdr>
          <w:top w:val="single" w:sz="4" w:space="0" w:color="auto"/>
        </w:pBdr>
        <w:tabs>
          <w:tab w:val="left" w:pos="284"/>
        </w:tabs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2131BE" w:rsidRPr="00D17016" w:rsidRDefault="002131BE" w:rsidP="00D17016">
      <w:pPr>
        <w:pBdr>
          <w:top w:val="single" w:sz="4" w:space="0" w:color="auto"/>
        </w:pBdr>
        <w:tabs>
          <w:tab w:val="left" w:pos="284"/>
        </w:tabs>
        <w:rPr>
          <w:rFonts w:ascii="Arial" w:hAnsi="Arial" w:cs="Arial"/>
          <w:i/>
        </w:rPr>
      </w:pPr>
      <w:r w:rsidRPr="00D17016">
        <w:rPr>
          <w:rFonts w:ascii="Arial" w:hAnsi="Arial" w:cs="Arial"/>
        </w:rPr>
        <w:t>_______________________________________________________согласно прилагаемой схеме.</w:t>
      </w:r>
    </w:p>
    <w:p w:rsidR="002131BE" w:rsidRPr="00D17016" w:rsidRDefault="002131BE" w:rsidP="00D17016">
      <w:pPr>
        <w:pStyle w:val="aa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ориентировочная площадь территории)</w:t>
      </w:r>
    </w:p>
    <w:p w:rsidR="002131BE" w:rsidRPr="00D17016" w:rsidRDefault="002131BE" w:rsidP="00D17016">
      <w:pPr>
        <w:tabs>
          <w:tab w:val="left" w:pos="284"/>
          <w:tab w:val="left" w:leader="underscore" w:pos="6024"/>
        </w:tabs>
        <w:jc w:val="both"/>
        <w:rPr>
          <w:rFonts w:ascii="Arial" w:hAnsi="Arial" w:cs="Arial"/>
        </w:rPr>
      </w:pPr>
    </w:p>
    <w:p w:rsidR="002131BE" w:rsidRPr="00D17016" w:rsidRDefault="002131BE" w:rsidP="00D17016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Цель разработки документации по планировке территории: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</w:t>
      </w:r>
      <w:r w:rsidR="0053693B">
        <w:rPr>
          <w:rFonts w:ascii="Arial" w:hAnsi="Arial" w:cs="Arial"/>
          <w:sz w:val="24"/>
          <w:szCs w:val="24"/>
        </w:rPr>
        <w:t>____________________________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____________________________________</w:t>
      </w:r>
    </w:p>
    <w:p w:rsidR="002131BE" w:rsidRPr="00D17016" w:rsidRDefault="002131BE" w:rsidP="00D17016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Предполагаемое назначение и параметры развития территории, характеристики планируемого к размещению объекта </w:t>
      </w:r>
      <w:r w:rsidRPr="00D17016">
        <w:rPr>
          <w:rFonts w:ascii="Arial" w:hAnsi="Arial" w:cs="Arial"/>
          <w:sz w:val="24"/>
          <w:szCs w:val="24"/>
        </w:rPr>
        <w:lastRenderedPageBreak/>
        <w:t>(объектов)___________________________________</w:t>
      </w:r>
    </w:p>
    <w:p w:rsidR="002131BE" w:rsidRPr="00D17016" w:rsidRDefault="002131BE" w:rsidP="0053693B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_____________________</w:t>
      </w:r>
      <w:r w:rsidR="0053693B">
        <w:rPr>
          <w:rFonts w:ascii="Arial" w:hAnsi="Arial" w:cs="Arial"/>
          <w:sz w:val="24"/>
          <w:szCs w:val="24"/>
        </w:rPr>
        <w:t>____________________________________</w:t>
      </w:r>
      <w:r w:rsidRPr="00D17016">
        <w:rPr>
          <w:rFonts w:ascii="Arial" w:hAnsi="Arial" w:cs="Arial"/>
          <w:sz w:val="24"/>
          <w:szCs w:val="24"/>
        </w:rPr>
        <w:t>____________</w:t>
      </w:r>
    </w:p>
    <w:p w:rsidR="002131BE" w:rsidRPr="00D17016" w:rsidRDefault="002131BE" w:rsidP="00D17016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2131BE" w:rsidRPr="00D17016" w:rsidRDefault="002131BE" w:rsidP="0053693B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_________</w:t>
      </w:r>
      <w:r w:rsidR="0053693B">
        <w:rPr>
          <w:rFonts w:ascii="Arial" w:hAnsi="Arial" w:cs="Arial"/>
          <w:sz w:val="24"/>
          <w:szCs w:val="24"/>
        </w:rPr>
        <w:t>____________________________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</w:t>
      </w:r>
    </w:p>
    <w:p w:rsidR="002131BE" w:rsidRPr="00D17016" w:rsidRDefault="002131BE" w:rsidP="00D17016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</w:t>
      </w:r>
    </w:p>
    <w:p w:rsidR="002131BE" w:rsidRPr="00D17016" w:rsidRDefault="002131BE" w:rsidP="00D17016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инженерныхизысканий</w:t>
      </w:r>
      <w:r w:rsidR="0053693B">
        <w:rPr>
          <w:rFonts w:ascii="Arial" w:hAnsi="Arial" w:cs="Arial"/>
        </w:rPr>
        <w:t>______________________</w:t>
      </w:r>
      <w:r w:rsidRPr="00D17016">
        <w:rPr>
          <w:rFonts w:ascii="Arial" w:hAnsi="Arial" w:cs="Arial"/>
        </w:rPr>
        <w:t>____________________________</w:t>
      </w:r>
    </w:p>
    <w:p w:rsidR="002131BE" w:rsidRPr="00D17016" w:rsidRDefault="002131BE" w:rsidP="00D17016">
      <w:pPr>
        <w:pStyle w:val="aa"/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>(указывается в случае, если необходимость выполнения инженерных изысканий</w:t>
      </w:r>
      <w:proofErr w:type="gramEnd"/>
    </w:p>
    <w:p w:rsidR="002131BE" w:rsidRPr="00D17016" w:rsidRDefault="002131BE" w:rsidP="00D17016">
      <w:pPr>
        <w:pStyle w:val="aa"/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_______</w:t>
      </w:r>
      <w:r w:rsidR="0053693B">
        <w:rPr>
          <w:rFonts w:ascii="Arial" w:hAnsi="Arial" w:cs="Arial"/>
          <w:i/>
        </w:rPr>
        <w:t>_________________</w:t>
      </w:r>
      <w:r w:rsidRPr="00D17016">
        <w:rPr>
          <w:rFonts w:ascii="Arial" w:hAnsi="Arial" w:cs="Arial"/>
          <w:i/>
        </w:rPr>
        <w:t>_______________________</w:t>
      </w:r>
      <w:r w:rsidR="005E3598" w:rsidRPr="00D17016">
        <w:rPr>
          <w:rFonts w:ascii="Arial" w:hAnsi="Arial" w:cs="Arial"/>
          <w:i/>
        </w:rPr>
        <w:t>________________________</w:t>
      </w:r>
      <w:r w:rsidRPr="00D17016">
        <w:rPr>
          <w:rFonts w:ascii="Arial" w:hAnsi="Arial" w:cs="Arial"/>
          <w:i/>
        </w:rPr>
        <w:br/>
        <w:t>для подготовки документации по планировке территории отсутствует)</w:t>
      </w:r>
    </w:p>
    <w:p w:rsidR="002131BE" w:rsidRPr="00D17016" w:rsidRDefault="002131BE" w:rsidP="0053693B">
      <w:pPr>
        <w:pStyle w:val="aa"/>
        <w:rPr>
          <w:rFonts w:ascii="Arial" w:hAnsi="Arial" w:cs="Arial"/>
          <w:i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D17016" w:rsidRDefault="002131BE" w:rsidP="00D17016">
      <w:pPr>
        <w:ind w:firstLine="860"/>
        <w:rPr>
          <w:rFonts w:ascii="Arial" w:hAnsi="Arial" w:cs="Arial"/>
        </w:rPr>
      </w:pPr>
      <w:r w:rsidRPr="00D17016">
        <w:rPr>
          <w:rFonts w:ascii="Arial" w:hAnsi="Arial" w:cs="Arial"/>
        </w:rPr>
        <w:t>(указывается перечень прилагаемых документов)</w:t>
      </w:r>
    </w:p>
    <w:p w:rsidR="002131BE" w:rsidRPr="00D17016" w:rsidRDefault="002131BE" w:rsidP="0053693B">
      <w:pPr>
        <w:rPr>
          <w:rFonts w:ascii="Arial" w:hAnsi="Arial" w:cs="Arial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>(указать способ получения результата предоставления муниципальной услуги</w:t>
      </w:r>
      <w:proofErr w:type="gramEnd"/>
    </w:p>
    <w:p w:rsidR="002131BE" w:rsidRPr="00D17016" w:rsidRDefault="002131BE" w:rsidP="00D17016">
      <w:pPr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 _________________            __________________       ___________________________________</w:t>
      </w:r>
    </w:p>
    <w:p w:rsidR="002131BE" w:rsidRDefault="0053693B" w:rsidP="00D170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(дата) </w:t>
      </w:r>
      <w:r w:rsidR="002131BE" w:rsidRPr="00D17016">
        <w:rPr>
          <w:rFonts w:ascii="Arial" w:hAnsi="Arial" w:cs="Arial"/>
        </w:rPr>
        <w:t>(подпис</w:t>
      </w:r>
      <w:r>
        <w:rPr>
          <w:rFonts w:ascii="Arial" w:hAnsi="Arial" w:cs="Arial"/>
        </w:rPr>
        <w:t xml:space="preserve">ь) </w:t>
      </w:r>
      <w:r w:rsidR="002131BE" w:rsidRPr="00D17016">
        <w:rPr>
          <w:rFonts w:ascii="Arial" w:hAnsi="Arial" w:cs="Arial"/>
        </w:rPr>
        <w:t>(Ф.И.О)</w:t>
      </w:r>
    </w:p>
    <w:p w:rsidR="0053693B" w:rsidRPr="00D17016" w:rsidRDefault="0053693B" w:rsidP="00D17016">
      <w:pPr>
        <w:rPr>
          <w:rFonts w:ascii="Arial" w:hAnsi="Arial" w:cs="Arial"/>
        </w:rPr>
      </w:pPr>
    </w:p>
    <w:p w:rsidR="002131BE" w:rsidRPr="00D17016" w:rsidRDefault="002131BE" w:rsidP="00D17016">
      <w:pPr>
        <w:rPr>
          <w:rFonts w:ascii="Arial" w:hAnsi="Arial" w:cs="Arial"/>
        </w:rPr>
        <w:sectPr w:rsidR="002131BE" w:rsidRPr="00D17016" w:rsidSect="002131BE">
          <w:headerReference w:type="default" r:id="rId11"/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131BE" w:rsidRPr="00D17016" w:rsidTr="002131BE">
        <w:tc>
          <w:tcPr>
            <w:tcW w:w="9970" w:type="dxa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  <w:sectPr w:rsidR="002131BE" w:rsidRPr="00D17016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Pr="0053693B" w:rsidRDefault="0053693B" w:rsidP="005369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2131BE" w:rsidRPr="0053693B" w:rsidRDefault="002131BE" w:rsidP="0053693B">
      <w:pPr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53693B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53693B">
        <w:rPr>
          <w:rFonts w:ascii="Courier New" w:hAnsi="Courier New" w:cs="Courier New"/>
          <w:sz w:val="22"/>
          <w:szCs w:val="22"/>
        </w:rPr>
        <w:t>»</w:t>
      </w:r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sz w:val="22"/>
          <w:szCs w:val="22"/>
          <w:u w:val="single"/>
        </w:rPr>
      </w:pPr>
      <w:bookmarkStart w:id="0" w:name="bookmark2"/>
      <w:bookmarkStart w:id="1" w:name="bookmark3"/>
      <w:r w:rsidRPr="0053693B">
        <w:rPr>
          <w:rFonts w:ascii="Courier New" w:hAnsi="Courier New" w:cs="Courier New"/>
          <w:sz w:val="22"/>
          <w:szCs w:val="22"/>
        </w:rPr>
        <w:t xml:space="preserve">В администрацию </w:t>
      </w:r>
      <w:r w:rsidR="00820E03" w:rsidRPr="0053693B">
        <w:rPr>
          <w:rFonts w:ascii="Courier New" w:hAnsi="Courier New" w:cs="Courier New"/>
          <w:sz w:val="22"/>
          <w:szCs w:val="22"/>
        </w:rPr>
        <w:t>Шум</w:t>
      </w:r>
      <w:r w:rsidR="00723E94" w:rsidRPr="0053693B">
        <w:rPr>
          <w:rFonts w:ascii="Courier New" w:hAnsi="Courier New" w:cs="Courier New"/>
          <w:sz w:val="22"/>
          <w:szCs w:val="22"/>
        </w:rPr>
        <w:t>ского</w:t>
      </w:r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3693B">
        <w:rPr>
          <w:rFonts w:ascii="Courier New" w:hAnsi="Courier New" w:cs="Courier New"/>
          <w:sz w:val="22"/>
          <w:szCs w:val="22"/>
        </w:rPr>
        <w:t>муниципального образования__________________</w:t>
      </w:r>
    </w:p>
    <w:p w:rsidR="002131BE" w:rsidRPr="0053693B" w:rsidRDefault="002131BE" w:rsidP="0053693B">
      <w:pPr>
        <w:pStyle w:val="aa"/>
        <w:ind w:firstLine="708"/>
        <w:jc w:val="right"/>
        <w:rPr>
          <w:rFonts w:ascii="Courier New" w:hAnsi="Courier New" w:cs="Courier New"/>
          <w:i/>
          <w:sz w:val="22"/>
          <w:szCs w:val="22"/>
        </w:rPr>
      </w:pPr>
      <w:r w:rsidRPr="0053693B">
        <w:rPr>
          <w:rFonts w:ascii="Courier New" w:hAnsi="Courier New" w:cs="Courier New"/>
          <w:i/>
          <w:sz w:val="22"/>
          <w:szCs w:val="22"/>
        </w:rPr>
        <w:t xml:space="preserve"> (наименование </w:t>
      </w:r>
      <w:r w:rsidR="0053693B">
        <w:rPr>
          <w:rFonts w:ascii="Courier New" w:hAnsi="Courier New" w:cs="Courier New"/>
          <w:i/>
          <w:sz w:val="22"/>
          <w:szCs w:val="22"/>
        </w:rPr>
        <w:t>органа местного самоуправления)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_____________________________________________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от___________________________________________________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proofErr w:type="gramStart"/>
      <w:r w:rsidRPr="0053693B">
        <w:rPr>
          <w:rFonts w:ascii="Courier New" w:hAnsi="Courier New" w:cs="Courier New"/>
          <w:i/>
          <w:sz w:val="22"/>
          <w:szCs w:val="22"/>
        </w:rPr>
        <w:t>(для заявителя юридическог</w:t>
      </w:r>
      <w:r w:rsidR="0053693B">
        <w:rPr>
          <w:rFonts w:ascii="Courier New" w:hAnsi="Courier New" w:cs="Courier New"/>
          <w:i/>
          <w:sz w:val="22"/>
          <w:szCs w:val="22"/>
        </w:rPr>
        <w:t>о лица - полное наименование,</w:t>
      </w:r>
      <w:r w:rsidRPr="0053693B">
        <w:rPr>
          <w:rFonts w:ascii="Courier New" w:hAnsi="Courier New" w:cs="Courier New"/>
          <w:i/>
          <w:sz w:val="22"/>
          <w:szCs w:val="22"/>
        </w:rPr>
        <w:t xml:space="preserve"> организационно-правовая форма, сведения о государственной регистрации, место нахождения, контактная информация:</w:t>
      </w:r>
      <w:proofErr w:type="gramEnd"/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r w:rsidRPr="0053693B">
        <w:rPr>
          <w:rFonts w:ascii="Courier New" w:hAnsi="Courier New" w:cs="Courier New"/>
          <w:i/>
          <w:sz w:val="22"/>
          <w:szCs w:val="22"/>
        </w:rPr>
        <w:t>телефон, эл. почта;</w:t>
      </w:r>
      <w:r w:rsidR="00723E94" w:rsidRPr="0053693B">
        <w:rPr>
          <w:rFonts w:ascii="Courier New" w:hAnsi="Courier New" w:cs="Courier New"/>
          <w:i/>
          <w:sz w:val="22"/>
          <w:szCs w:val="22"/>
        </w:rPr>
        <w:t xml:space="preserve"> </w:t>
      </w:r>
      <w:r w:rsidRPr="0053693B">
        <w:rPr>
          <w:rFonts w:ascii="Courier New" w:hAnsi="Courier New" w:cs="Courier New"/>
          <w:i/>
          <w:sz w:val="22"/>
          <w:szCs w:val="22"/>
        </w:rPr>
        <w:t xml:space="preserve">для заявителя физического лица - фамилия, имя, </w:t>
      </w:r>
      <w:r w:rsidR="0053693B">
        <w:rPr>
          <w:rFonts w:ascii="Courier New" w:hAnsi="Courier New" w:cs="Courier New"/>
          <w:i/>
          <w:sz w:val="22"/>
          <w:szCs w:val="22"/>
        </w:rPr>
        <w:t xml:space="preserve">отчество, </w:t>
      </w:r>
      <w:r w:rsidRPr="0053693B">
        <w:rPr>
          <w:rFonts w:ascii="Courier New" w:hAnsi="Courier New" w:cs="Courier New"/>
          <w:i/>
          <w:sz w:val="22"/>
          <w:szCs w:val="22"/>
        </w:rPr>
        <w:t>паспортные данные, регистрация по месту жительства, адрес фактического проживания телефон)</w:t>
      </w:r>
    </w:p>
    <w:p w:rsidR="002131BE" w:rsidRPr="00D17016" w:rsidRDefault="002131BE" w:rsidP="00D17016">
      <w:pPr>
        <w:jc w:val="both"/>
        <w:rPr>
          <w:rFonts w:ascii="Arial" w:hAnsi="Arial" w:cs="Arial"/>
          <w:iCs/>
        </w:rPr>
      </w:pPr>
    </w:p>
    <w:bookmarkEnd w:id="0"/>
    <w:bookmarkEnd w:id="1"/>
    <w:p w:rsidR="00723E94" w:rsidRPr="00D17016" w:rsidRDefault="00723E94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Заявление</w:t>
      </w:r>
    </w:p>
    <w:p w:rsidR="00723E94" w:rsidRPr="00D17016" w:rsidRDefault="00723E94" w:rsidP="00D17016">
      <w:pPr>
        <w:jc w:val="center"/>
        <w:rPr>
          <w:rFonts w:ascii="Arial" w:hAnsi="Arial" w:cs="Arial"/>
        </w:rPr>
      </w:pPr>
      <w:bookmarkStart w:id="2" w:name="bookmark4"/>
      <w:bookmarkStart w:id="3" w:name="bookmark5"/>
      <w:r w:rsidRPr="00D17016">
        <w:rPr>
          <w:rFonts w:ascii="Arial" w:hAnsi="Arial" w:cs="Arial"/>
        </w:rPr>
        <w:t>об утверждении документации по планировке территории</w:t>
      </w:r>
      <w:bookmarkEnd w:id="2"/>
      <w:bookmarkEnd w:id="3"/>
    </w:p>
    <w:p w:rsidR="00723E94" w:rsidRPr="00D17016" w:rsidRDefault="00723E94" w:rsidP="0053693B">
      <w:pPr>
        <w:pStyle w:val="1b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</w:t>
      </w:r>
      <w:r w:rsidR="0053693B">
        <w:rPr>
          <w:rFonts w:ascii="Arial" w:hAnsi="Arial" w:cs="Arial"/>
          <w:sz w:val="24"/>
          <w:szCs w:val="24"/>
        </w:rPr>
        <w:t>_____________________________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____________________________________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Сведения о принятом </w:t>
      </w:r>
      <w:proofErr w:type="gramStart"/>
      <w:r w:rsidRPr="00D17016">
        <w:rPr>
          <w:rFonts w:ascii="Arial" w:hAnsi="Arial" w:cs="Arial"/>
          <w:sz w:val="24"/>
          <w:szCs w:val="24"/>
        </w:rPr>
        <w:t>решении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_________________</w:t>
      </w:r>
      <w:r w:rsidR="0053693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D17016" w:rsidRDefault="002131BE" w:rsidP="00D17016">
      <w:pPr>
        <w:ind w:firstLine="860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(указывается перечень прилагаемых документов)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 xml:space="preserve">(указать способ получения результата предоставления </w:t>
      </w:r>
      <w:r w:rsidR="00723E94" w:rsidRPr="00D17016">
        <w:rPr>
          <w:rFonts w:ascii="Arial" w:hAnsi="Arial" w:cs="Arial"/>
          <w:i/>
        </w:rPr>
        <w:t>муниципальной услуги</w:t>
      </w:r>
      <w:proofErr w:type="gramEnd"/>
    </w:p>
    <w:p w:rsidR="002131BE" w:rsidRPr="00D17016" w:rsidRDefault="002131BE" w:rsidP="00D17016">
      <w:pPr>
        <w:rPr>
          <w:rFonts w:ascii="Arial" w:hAnsi="Arial" w:cs="Arial"/>
        </w:rPr>
      </w:pPr>
    </w:p>
    <w:p w:rsidR="002131BE" w:rsidRPr="00D17016" w:rsidRDefault="002131BE" w:rsidP="00D17016">
      <w:pPr>
        <w:rPr>
          <w:rFonts w:ascii="Arial" w:hAnsi="Arial" w:cs="Arial"/>
        </w:rPr>
      </w:pPr>
      <w:r w:rsidRPr="00D17016">
        <w:rPr>
          <w:rFonts w:ascii="Arial" w:hAnsi="Arial" w:cs="Arial"/>
        </w:rPr>
        <w:t>_________________            __________________       ___________________________________</w:t>
      </w:r>
    </w:p>
    <w:p w:rsidR="002131BE" w:rsidRPr="00D17016" w:rsidRDefault="002131BE" w:rsidP="00D17016">
      <w:pPr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(дата) </w:t>
      </w:r>
      <w:r w:rsidR="0053693B">
        <w:rPr>
          <w:rFonts w:ascii="Arial" w:hAnsi="Arial" w:cs="Arial"/>
        </w:rPr>
        <w:t>(подпись)</w:t>
      </w:r>
      <w:r w:rsidRPr="00D17016">
        <w:rPr>
          <w:rFonts w:ascii="Arial" w:hAnsi="Arial" w:cs="Arial"/>
        </w:rPr>
        <w:t xml:space="preserve"> (Ф.И.О)</w:t>
      </w:r>
    </w:p>
    <w:p w:rsidR="002131BE" w:rsidRPr="00D17016" w:rsidRDefault="002131BE" w:rsidP="0053693B">
      <w:pPr>
        <w:pStyle w:val="1b"/>
        <w:shd w:val="clear" w:color="auto" w:fill="auto"/>
        <w:tabs>
          <w:tab w:val="left" w:leader="underscore" w:pos="9499"/>
        </w:tabs>
        <w:spacing w:line="259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53693B" w:rsidRDefault="0053693B" w:rsidP="00D170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2131BE" w:rsidRPr="0053693B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53693B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53693B">
        <w:rPr>
          <w:rFonts w:ascii="Courier New" w:hAnsi="Courier New" w:cs="Courier New"/>
          <w:sz w:val="22"/>
          <w:szCs w:val="22"/>
        </w:rPr>
        <w:t>»</w:t>
      </w:r>
    </w:p>
    <w:p w:rsidR="0053693B" w:rsidRPr="0053693B" w:rsidRDefault="0053693B" w:rsidP="0053693B">
      <w:pPr>
        <w:pStyle w:val="aa"/>
        <w:rPr>
          <w:rFonts w:ascii="Courier New" w:hAnsi="Courier New" w:cs="Courier New"/>
          <w:sz w:val="22"/>
          <w:szCs w:val="22"/>
        </w:rPr>
      </w:pPr>
      <w:bookmarkStart w:id="4" w:name="bookmark6"/>
      <w:bookmarkStart w:id="5" w:name="bookmark7"/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3693B">
        <w:rPr>
          <w:rFonts w:ascii="Courier New" w:hAnsi="Courier New" w:cs="Courier New"/>
          <w:sz w:val="22"/>
          <w:szCs w:val="22"/>
        </w:rPr>
        <w:t xml:space="preserve">В администрацию </w:t>
      </w:r>
      <w:r w:rsidR="00820E03" w:rsidRPr="0053693B">
        <w:rPr>
          <w:rFonts w:ascii="Courier New" w:hAnsi="Courier New" w:cs="Courier New"/>
          <w:sz w:val="22"/>
          <w:szCs w:val="22"/>
        </w:rPr>
        <w:t>Шум</w:t>
      </w:r>
      <w:r w:rsidR="00723E94" w:rsidRPr="0053693B">
        <w:rPr>
          <w:rFonts w:ascii="Courier New" w:hAnsi="Courier New" w:cs="Courier New"/>
          <w:sz w:val="22"/>
          <w:szCs w:val="22"/>
        </w:rPr>
        <w:t>ского</w:t>
      </w:r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3693B">
        <w:rPr>
          <w:rFonts w:ascii="Courier New" w:hAnsi="Courier New" w:cs="Courier New"/>
          <w:sz w:val="22"/>
          <w:szCs w:val="22"/>
        </w:rPr>
        <w:t>муниципального образования__________________</w:t>
      </w:r>
    </w:p>
    <w:p w:rsidR="002131BE" w:rsidRPr="0053693B" w:rsidRDefault="002131BE" w:rsidP="0053693B">
      <w:pPr>
        <w:pStyle w:val="aa"/>
        <w:ind w:firstLine="708"/>
        <w:jc w:val="right"/>
        <w:rPr>
          <w:rFonts w:ascii="Courier New" w:hAnsi="Courier New" w:cs="Courier New"/>
          <w:i/>
          <w:sz w:val="22"/>
          <w:szCs w:val="22"/>
        </w:rPr>
      </w:pPr>
      <w:r w:rsidRPr="0053693B">
        <w:rPr>
          <w:rFonts w:ascii="Courier New" w:hAnsi="Courier New" w:cs="Courier New"/>
          <w:i/>
          <w:sz w:val="22"/>
          <w:szCs w:val="22"/>
        </w:rPr>
        <w:t xml:space="preserve">(наименование органа местного самоуправления) 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_____________________________________________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от___________________________________________________</w:t>
      </w:r>
    </w:p>
    <w:p w:rsidR="002131BE" w:rsidRPr="0053693B" w:rsidRDefault="002131BE" w:rsidP="0053693B">
      <w:pPr>
        <w:pBdr>
          <w:bottom w:val="single" w:sz="4" w:space="0" w:color="auto"/>
        </w:pBdr>
        <w:tabs>
          <w:tab w:val="left" w:leader="underscore" w:pos="9554"/>
        </w:tabs>
        <w:jc w:val="right"/>
        <w:rPr>
          <w:rFonts w:ascii="Courier New" w:hAnsi="Courier New" w:cs="Courier New"/>
          <w:sz w:val="22"/>
          <w:szCs w:val="22"/>
        </w:rPr>
      </w:pPr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proofErr w:type="gramStart"/>
      <w:r w:rsidRPr="0053693B">
        <w:rPr>
          <w:rFonts w:ascii="Courier New" w:hAnsi="Courier New" w:cs="Courier New"/>
          <w:i/>
          <w:sz w:val="22"/>
          <w:szCs w:val="22"/>
        </w:rPr>
        <w:t>(для заявителя юридического лица - полное н</w:t>
      </w:r>
      <w:r w:rsidR="0053693B" w:rsidRPr="0053693B">
        <w:rPr>
          <w:rFonts w:ascii="Courier New" w:hAnsi="Courier New" w:cs="Courier New"/>
          <w:i/>
          <w:sz w:val="22"/>
          <w:szCs w:val="22"/>
        </w:rPr>
        <w:t xml:space="preserve">аименование, </w:t>
      </w:r>
      <w:r w:rsidRPr="0053693B">
        <w:rPr>
          <w:rFonts w:ascii="Courier New" w:hAnsi="Courier New" w:cs="Courier New"/>
          <w:i/>
          <w:sz w:val="22"/>
          <w:szCs w:val="22"/>
        </w:rPr>
        <w:t>организационно-правовая форма, сведения о государственной регистрации, место нахождения, контактная информация:</w:t>
      </w:r>
      <w:proofErr w:type="gramEnd"/>
    </w:p>
    <w:p w:rsidR="002131BE" w:rsidRPr="0053693B" w:rsidRDefault="002131BE" w:rsidP="0053693B">
      <w:pPr>
        <w:pStyle w:val="aa"/>
        <w:jc w:val="right"/>
        <w:rPr>
          <w:rFonts w:ascii="Courier New" w:hAnsi="Courier New" w:cs="Courier New"/>
          <w:i/>
          <w:sz w:val="22"/>
          <w:szCs w:val="22"/>
        </w:rPr>
      </w:pPr>
      <w:r w:rsidRPr="0053693B">
        <w:rPr>
          <w:rFonts w:ascii="Courier New" w:hAnsi="Courier New" w:cs="Courier New"/>
          <w:i/>
          <w:sz w:val="22"/>
          <w:szCs w:val="22"/>
        </w:rPr>
        <w:t>телефон, эл. почта;</w:t>
      </w:r>
      <w:r w:rsidR="0053693B" w:rsidRPr="0053693B">
        <w:rPr>
          <w:rFonts w:ascii="Courier New" w:hAnsi="Courier New" w:cs="Courier New"/>
          <w:i/>
          <w:sz w:val="22"/>
          <w:szCs w:val="22"/>
        </w:rPr>
        <w:t xml:space="preserve"> </w:t>
      </w:r>
      <w:r w:rsidRPr="0053693B">
        <w:rPr>
          <w:rFonts w:ascii="Courier New" w:hAnsi="Courier New" w:cs="Courier New"/>
          <w:i/>
          <w:sz w:val="22"/>
          <w:szCs w:val="22"/>
        </w:rPr>
        <w:t>для заявителя физического лица - ф</w:t>
      </w:r>
      <w:r w:rsidR="0053693B" w:rsidRPr="0053693B">
        <w:rPr>
          <w:rFonts w:ascii="Courier New" w:hAnsi="Courier New" w:cs="Courier New"/>
          <w:i/>
          <w:sz w:val="22"/>
          <w:szCs w:val="22"/>
        </w:rPr>
        <w:t xml:space="preserve">амилия, имя, отчество, </w:t>
      </w:r>
      <w:r w:rsidRPr="0053693B">
        <w:rPr>
          <w:rFonts w:ascii="Courier New" w:hAnsi="Courier New" w:cs="Courier New"/>
          <w:i/>
          <w:sz w:val="22"/>
          <w:szCs w:val="22"/>
        </w:rPr>
        <w:t>паспортные данные, регистрация по месту жительства, адрес фактического проживания телефон)</w:t>
      </w:r>
    </w:p>
    <w:p w:rsidR="0053693B" w:rsidRDefault="0053693B" w:rsidP="0053693B">
      <w:pPr>
        <w:rPr>
          <w:rFonts w:ascii="Arial" w:hAnsi="Arial" w:cs="Arial"/>
        </w:rPr>
      </w:pP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lastRenderedPageBreak/>
        <w:t>Заявление</w:t>
      </w:r>
      <w:bookmarkEnd w:id="4"/>
      <w:bookmarkEnd w:id="5"/>
    </w:p>
    <w:p w:rsidR="002131BE" w:rsidRPr="00D17016" w:rsidRDefault="002131BE" w:rsidP="00D17016">
      <w:pPr>
        <w:jc w:val="center"/>
        <w:rPr>
          <w:rFonts w:ascii="Arial" w:hAnsi="Arial" w:cs="Arial"/>
        </w:rPr>
      </w:pPr>
      <w:bookmarkStart w:id="6" w:name="bookmark8"/>
      <w:bookmarkStart w:id="7" w:name="bookmark9"/>
      <w:r w:rsidRPr="00D17016">
        <w:rPr>
          <w:rFonts w:ascii="Arial" w:hAnsi="Arial" w:cs="Arial"/>
        </w:rPr>
        <w:t>о принятии решения о подготовке документации по внесению изменений</w:t>
      </w: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в документацию по планировке территории</w:t>
      </w:r>
      <w:bookmarkEnd w:id="6"/>
      <w:bookmarkEnd w:id="7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Bdr>
          <w:top w:val="single" w:sz="4" w:space="0" w:color="auto"/>
        </w:pBdr>
        <w:ind w:firstLine="740"/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(указываются реквизиты решения об утверждении документации по планировке территории)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в отношении территории (ее отдельных ч</w:t>
      </w:r>
      <w:r w:rsidR="0053693B">
        <w:rPr>
          <w:rFonts w:ascii="Arial" w:hAnsi="Arial" w:cs="Arial"/>
          <w:sz w:val="24"/>
          <w:szCs w:val="24"/>
        </w:rPr>
        <w:t>астей)_________________________</w:t>
      </w:r>
    </w:p>
    <w:p w:rsidR="002131BE" w:rsidRPr="00D17016" w:rsidRDefault="0053693B" w:rsidP="00D17016">
      <w:pPr>
        <w:ind w:firstLine="7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31BE" w:rsidRPr="00D17016">
        <w:rPr>
          <w:rFonts w:ascii="Arial" w:hAnsi="Arial" w:cs="Arial"/>
        </w:rPr>
        <w:t>кадастровый номер</w:t>
      </w:r>
    </w:p>
    <w:p w:rsidR="002131BE" w:rsidRPr="00D17016" w:rsidRDefault="002131BE" w:rsidP="00D17016">
      <w:pPr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</w:rPr>
        <w:t>__________</w:t>
      </w:r>
      <w:r w:rsidR="0053693B">
        <w:rPr>
          <w:rFonts w:ascii="Arial" w:hAnsi="Arial" w:cs="Arial"/>
        </w:rPr>
        <w:t>________</w:t>
      </w:r>
      <w:r w:rsidRPr="00D17016">
        <w:rPr>
          <w:rFonts w:ascii="Arial" w:hAnsi="Arial" w:cs="Arial"/>
        </w:rPr>
        <w:t>_____________________</w:t>
      </w:r>
      <w:r w:rsidR="0053693B">
        <w:rPr>
          <w:rFonts w:ascii="Arial" w:hAnsi="Arial" w:cs="Arial"/>
        </w:rPr>
        <w:t>_______________________________</w:t>
      </w: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 земельного участка или описание границ территории согласно прилагаемой схеме.</w:t>
      </w:r>
    </w:p>
    <w:p w:rsidR="002131BE" w:rsidRPr="00D17016" w:rsidRDefault="002131BE" w:rsidP="0053693B">
      <w:pPr>
        <w:rPr>
          <w:rFonts w:ascii="Arial" w:hAnsi="Arial" w:cs="Arial"/>
        </w:rPr>
      </w:pPr>
    </w:p>
    <w:p w:rsidR="002131BE" w:rsidRPr="00D17016" w:rsidRDefault="002131BE" w:rsidP="0053693B">
      <w:pPr>
        <w:pStyle w:val="aa"/>
        <w:numPr>
          <w:ilvl w:val="0"/>
          <w:numId w:val="45"/>
        </w:numPr>
        <w:ind w:left="0" w:firstLine="0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Цель разработки документации по планировке территории: ________________</w:t>
      </w:r>
      <w:r w:rsidR="0053693B">
        <w:rPr>
          <w:rFonts w:ascii="Arial" w:hAnsi="Arial" w:cs="Arial"/>
        </w:rPr>
        <w:t>____________________________________________________</w:t>
      </w:r>
      <w:r w:rsidRPr="00D17016">
        <w:rPr>
          <w:rFonts w:ascii="Arial" w:hAnsi="Arial" w:cs="Arial"/>
        </w:rPr>
        <w:t>___</w:t>
      </w:r>
    </w:p>
    <w:p w:rsidR="002131BE" w:rsidRPr="00D17016" w:rsidRDefault="0053693B" w:rsidP="00D17016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2131BE" w:rsidRPr="00D1701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</w:t>
      </w:r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2131BE" w:rsidRPr="00D17016" w:rsidRDefault="002131BE" w:rsidP="0053693B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_______________________</w:t>
      </w:r>
      <w:r w:rsidR="0053693B">
        <w:rPr>
          <w:rFonts w:ascii="Arial" w:hAnsi="Arial" w:cs="Arial"/>
          <w:sz w:val="24"/>
          <w:szCs w:val="24"/>
        </w:rPr>
        <w:t>_______________________</w:t>
      </w:r>
      <w:r w:rsidRPr="00D17016">
        <w:rPr>
          <w:rFonts w:ascii="Arial" w:hAnsi="Arial" w:cs="Arial"/>
          <w:sz w:val="24"/>
          <w:szCs w:val="24"/>
        </w:rPr>
        <w:t>________________________.</w:t>
      </w:r>
    </w:p>
    <w:p w:rsidR="002131BE" w:rsidRPr="00D17016" w:rsidRDefault="002131BE" w:rsidP="0053693B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_______</w:t>
      </w:r>
      <w:r w:rsidR="0053693B">
        <w:rPr>
          <w:rFonts w:ascii="Arial" w:hAnsi="Arial" w:cs="Arial"/>
          <w:sz w:val="24"/>
          <w:szCs w:val="24"/>
        </w:rPr>
        <w:t>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________________________________________.</w:t>
      </w:r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 _______________________</w:t>
      </w:r>
      <w:r w:rsidR="0053693B">
        <w:rPr>
          <w:rFonts w:ascii="Arial" w:hAnsi="Arial" w:cs="Arial"/>
          <w:sz w:val="24"/>
          <w:szCs w:val="24"/>
        </w:rPr>
        <w:t>____________</w:t>
      </w:r>
      <w:r w:rsidRPr="00D17016">
        <w:rPr>
          <w:rFonts w:ascii="Arial" w:hAnsi="Arial" w:cs="Arial"/>
          <w:sz w:val="24"/>
          <w:szCs w:val="24"/>
        </w:rPr>
        <w:t>______________.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D17016" w:rsidRDefault="002131BE" w:rsidP="00D17016">
      <w:pPr>
        <w:ind w:firstLine="740"/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(указывается перечень прилагаемых документов)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(указать способ получения результата предоставления</w:t>
      </w:r>
      <w:r w:rsidR="00723E94" w:rsidRPr="00D17016">
        <w:rPr>
          <w:rFonts w:ascii="Arial" w:hAnsi="Arial" w:cs="Arial"/>
          <w:i/>
        </w:rPr>
        <w:t xml:space="preserve"> муниципальной услуги</w:t>
      </w:r>
      <w:r w:rsidR="005E3598" w:rsidRPr="00D17016">
        <w:rPr>
          <w:rFonts w:ascii="Arial" w:hAnsi="Arial" w:cs="Arial"/>
          <w:i/>
        </w:rPr>
        <w:t>)</w:t>
      </w:r>
    </w:p>
    <w:p w:rsidR="002131BE" w:rsidRPr="00D17016" w:rsidRDefault="002131BE" w:rsidP="00D17016">
      <w:pPr>
        <w:rPr>
          <w:rFonts w:ascii="Arial" w:hAnsi="Arial" w:cs="Arial"/>
        </w:rPr>
      </w:pPr>
    </w:p>
    <w:p w:rsidR="0053693B" w:rsidRDefault="002131BE" w:rsidP="00D17016">
      <w:pPr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_________________            __________________       _______________________________ </w:t>
      </w:r>
    </w:p>
    <w:p w:rsidR="002131BE" w:rsidRDefault="002131BE" w:rsidP="00D17016">
      <w:pPr>
        <w:rPr>
          <w:rFonts w:ascii="Arial" w:hAnsi="Arial" w:cs="Arial"/>
        </w:rPr>
      </w:pPr>
      <w:r w:rsidRPr="00D17016">
        <w:rPr>
          <w:rFonts w:ascii="Arial" w:hAnsi="Arial" w:cs="Arial"/>
        </w:rPr>
        <w:t>(дата)</w:t>
      </w:r>
      <w:r w:rsidR="0053693B">
        <w:rPr>
          <w:rFonts w:ascii="Arial" w:hAnsi="Arial" w:cs="Arial"/>
        </w:rPr>
        <w:t xml:space="preserve"> (подпись) </w:t>
      </w:r>
      <w:r w:rsidRPr="00D17016">
        <w:rPr>
          <w:rFonts w:ascii="Arial" w:hAnsi="Arial" w:cs="Arial"/>
        </w:rPr>
        <w:t>(Ф.И.О)</w:t>
      </w:r>
    </w:p>
    <w:p w:rsidR="0053693B" w:rsidRPr="00D17016" w:rsidRDefault="0053693B" w:rsidP="00D17016">
      <w:pPr>
        <w:rPr>
          <w:rFonts w:ascii="Arial" w:hAnsi="Arial" w:cs="Arial"/>
        </w:rPr>
      </w:pPr>
    </w:p>
    <w:p w:rsidR="002131BE" w:rsidRPr="00D17016" w:rsidRDefault="002131BE" w:rsidP="00D17016">
      <w:pPr>
        <w:spacing w:line="1" w:lineRule="exact"/>
        <w:rPr>
          <w:rFonts w:ascii="Arial" w:hAnsi="Arial" w:cs="Arial"/>
        </w:rPr>
        <w:sectPr w:rsidR="002131BE" w:rsidRPr="00D17016" w:rsidSect="002131BE">
          <w:headerReference w:type="even" r:id="rId12"/>
          <w:headerReference w:type="default" r:id="rId13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131BE" w:rsidRPr="00D17016" w:rsidTr="002131BE">
        <w:trPr>
          <w:trHeight w:val="14290"/>
        </w:trPr>
        <w:tc>
          <w:tcPr>
            <w:tcW w:w="9646" w:type="dxa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1BE" w:rsidRPr="0053693B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2131BE" w:rsidRPr="0053693B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53693B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53693B">
        <w:rPr>
          <w:rFonts w:ascii="Courier New" w:hAnsi="Courier New" w:cs="Courier New"/>
          <w:sz w:val="22"/>
          <w:szCs w:val="22"/>
        </w:rPr>
        <w:t>»</w:t>
      </w:r>
    </w:p>
    <w:p w:rsidR="002131BE" w:rsidRPr="0053693B" w:rsidRDefault="0053693B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2131BE" w:rsidRPr="0053693B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53693B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3693B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Pr="0053693B">
        <w:rPr>
          <w:rFonts w:ascii="Courier New" w:hAnsi="Courier New" w:cs="Courier New"/>
          <w:sz w:val="22"/>
          <w:szCs w:val="22"/>
        </w:rPr>
        <w:t xml:space="preserve"> предоставление </w:t>
      </w:r>
    </w:p>
    <w:p w:rsidR="002131BE" w:rsidRPr="0053693B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53693B" w:rsidRDefault="0053693B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53693B">
        <w:rPr>
          <w:rFonts w:ascii="Courier New" w:hAnsi="Courier New" w:cs="Courier New"/>
          <w:sz w:val="22"/>
          <w:szCs w:val="22"/>
        </w:rPr>
        <w:t xml:space="preserve"> </w:t>
      </w:r>
      <w:r w:rsidR="002131BE" w:rsidRPr="0053693B">
        <w:rPr>
          <w:rFonts w:ascii="Courier New" w:hAnsi="Courier New" w:cs="Courier New"/>
          <w:sz w:val="22"/>
          <w:szCs w:val="22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="002131BE" w:rsidRPr="0053693B">
        <w:rPr>
          <w:rFonts w:ascii="Courier New" w:hAnsi="Courier New" w:cs="Courier New"/>
          <w:sz w:val="22"/>
          <w:szCs w:val="22"/>
        </w:rPr>
        <w:t>Н-</w:t>
      </w:r>
      <w:proofErr w:type="gramEnd"/>
      <w:r w:rsidR="002131BE" w:rsidRPr="0053693B">
        <w:rPr>
          <w:rFonts w:ascii="Courier New" w:hAnsi="Courier New" w:cs="Courier New"/>
          <w:sz w:val="22"/>
          <w:szCs w:val="22"/>
        </w:rPr>
        <w:t xml:space="preserve"> для юридических лиц)</w:t>
      </w:r>
    </w:p>
    <w:p w:rsidR="002131BE" w:rsidRPr="00D17016" w:rsidRDefault="002131BE" w:rsidP="0053693B">
      <w:pPr>
        <w:rPr>
          <w:rFonts w:ascii="Arial" w:hAnsi="Arial" w:cs="Arial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УВЕДОМЛЕНИЕ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D17016" w:rsidRDefault="002131BE" w:rsidP="0053693B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 ____________№ ____________</w:t>
      </w:r>
    </w:p>
    <w:p w:rsidR="002131BE" w:rsidRPr="00D17016" w:rsidRDefault="002131BE" w:rsidP="0053693B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aa"/>
        <w:ind w:firstLine="709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</w:t>
      </w:r>
      <w:r w:rsidR="0053693B">
        <w:rPr>
          <w:rFonts w:ascii="Arial" w:hAnsi="Arial" w:cs="Arial"/>
        </w:rPr>
        <w:t>_______________________</w:t>
      </w:r>
      <w:r w:rsidRPr="00D17016">
        <w:rPr>
          <w:rFonts w:ascii="Arial" w:hAnsi="Arial" w:cs="Arial"/>
        </w:rPr>
        <w:t>___________________________________</w:t>
      </w:r>
    </w:p>
    <w:p w:rsidR="002131BE" w:rsidRPr="00D17016" w:rsidRDefault="002131BE" w:rsidP="00D17016">
      <w:pPr>
        <w:pStyle w:val="aa"/>
        <w:ind w:firstLine="709"/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>(Ф.И.О. физического лица, наименование юридического лица-заявителя,</w:t>
      </w:r>
      <w:proofErr w:type="gramEnd"/>
    </w:p>
    <w:p w:rsidR="0053693B" w:rsidRDefault="002131BE" w:rsidP="00D17016">
      <w:pPr>
        <w:pStyle w:val="aa"/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___</w:t>
      </w:r>
      <w:r w:rsidR="0053693B">
        <w:rPr>
          <w:rFonts w:ascii="Arial" w:hAnsi="Arial" w:cs="Arial"/>
          <w:i/>
        </w:rPr>
        <w:t>______</w:t>
      </w:r>
    </w:p>
    <w:p w:rsidR="002131BE" w:rsidRPr="00D17016" w:rsidRDefault="002131BE" w:rsidP="00D17016">
      <w:pPr>
        <w:pStyle w:val="aa"/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_____________________________________________________________дата направления заявления</w:t>
      </w:r>
    </w:p>
    <w:p w:rsidR="002131BE" w:rsidRPr="00D17016" w:rsidRDefault="002131BE" w:rsidP="0053693B">
      <w:pPr>
        <w:pStyle w:val="aa"/>
        <w:jc w:val="both"/>
        <w:rPr>
          <w:rFonts w:ascii="Arial" w:hAnsi="Arial" w:cs="Arial"/>
          <w:i/>
        </w:rPr>
      </w:pPr>
    </w:p>
    <w:p w:rsidR="002131BE" w:rsidRPr="00D17016" w:rsidRDefault="002131BE" w:rsidP="00D17016">
      <w:pPr>
        <w:pStyle w:val="aa"/>
        <w:ind w:firstLine="709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D17016">
        <w:rPr>
          <w:rFonts w:ascii="Arial" w:hAnsi="Arial" w:cs="Arial"/>
        </w:rPr>
        <w:t>с</w:t>
      </w:r>
      <w:proofErr w:type="gramEnd"/>
      <w:r w:rsidRPr="00D17016">
        <w:rPr>
          <w:rFonts w:ascii="Arial" w:hAnsi="Arial" w:cs="Arial"/>
        </w:rPr>
        <w:t>:_____________________________________________________________</w:t>
      </w:r>
    </w:p>
    <w:p w:rsidR="002131BE" w:rsidRPr="00D17016" w:rsidRDefault="002131BE" w:rsidP="0053693B">
      <w:pPr>
        <w:pStyle w:val="aa"/>
        <w:ind w:firstLine="709"/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 xml:space="preserve">(указываются основания отказа в приеме документов, </w:t>
      </w:r>
      <w:r w:rsidR="0053693B">
        <w:rPr>
          <w:rFonts w:ascii="Arial" w:hAnsi="Arial" w:cs="Arial"/>
          <w:i/>
        </w:rPr>
        <w:t>необходимых для предоставления</w:t>
      </w:r>
      <w:r w:rsidRPr="00D17016">
        <w:rPr>
          <w:rFonts w:ascii="Arial" w:hAnsi="Arial" w:cs="Arial"/>
          <w:i/>
        </w:rPr>
        <w:t>__________________________</w:t>
      </w:r>
      <w:r w:rsidR="0053693B">
        <w:rPr>
          <w:rFonts w:ascii="Arial" w:hAnsi="Arial" w:cs="Arial"/>
          <w:i/>
        </w:rPr>
        <w:t>_______________________________</w:t>
      </w:r>
      <w:r w:rsidRPr="00D17016">
        <w:rPr>
          <w:rFonts w:ascii="Arial" w:hAnsi="Arial" w:cs="Arial"/>
          <w:i/>
        </w:rPr>
        <w:t>муниципальной услуги)</w:t>
      </w:r>
    </w:p>
    <w:p w:rsidR="002131BE" w:rsidRPr="00D17016" w:rsidRDefault="002131BE" w:rsidP="0053693B">
      <w:pPr>
        <w:pStyle w:val="aa"/>
        <w:rPr>
          <w:rFonts w:ascii="Arial" w:hAnsi="Arial" w:cs="Arial"/>
          <w:i/>
        </w:rPr>
      </w:pPr>
    </w:p>
    <w:p w:rsidR="002131BE" w:rsidRPr="00D17016" w:rsidRDefault="002131BE" w:rsidP="00D17016">
      <w:pPr>
        <w:pStyle w:val="aa"/>
        <w:ind w:firstLine="709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</w:t>
      </w:r>
      <w:r w:rsidR="0053693B">
        <w:rPr>
          <w:rFonts w:ascii="Arial" w:hAnsi="Arial" w:cs="Arial"/>
          <w:sz w:val="24"/>
          <w:szCs w:val="24"/>
        </w:rPr>
        <w:t>ение услуги (администрация Шум</w:t>
      </w:r>
      <w:r w:rsidRPr="00D17016">
        <w:rPr>
          <w:rFonts w:ascii="Arial" w:hAnsi="Arial" w:cs="Arial"/>
          <w:sz w:val="24"/>
          <w:szCs w:val="24"/>
        </w:rPr>
        <w:t>ского городского муниципального образования), а также в судебном порядке.</w:t>
      </w:r>
    </w:p>
    <w:p w:rsidR="002131BE" w:rsidRPr="00D17016" w:rsidRDefault="002131BE" w:rsidP="0053693B">
      <w:pPr>
        <w:pStyle w:val="1b"/>
        <w:shd w:val="clear" w:color="auto" w:fill="auto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2131BE" w:rsidRPr="00D17016" w:rsidRDefault="002131BE" w:rsidP="00A04F98">
      <w:pPr>
        <w:ind w:firstLine="709"/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t>(подпись должностного лица органа,</w:t>
      </w:r>
      <w:r w:rsidR="00A04F98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proofErr w:type="gramEnd"/>
    </w:p>
    <w:p w:rsidR="002131BE" w:rsidRPr="00D17016" w:rsidRDefault="002131BE" w:rsidP="00A04F98">
      <w:pPr>
        <w:pStyle w:val="3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5E3598" w:rsidRPr="00D17016" w:rsidRDefault="005E3598" w:rsidP="00D17016">
      <w:pPr>
        <w:rPr>
          <w:rFonts w:ascii="Arial" w:hAnsi="Arial" w:cs="Arial"/>
          <w:i/>
          <w:iCs/>
        </w:rPr>
      </w:pPr>
    </w:p>
    <w:p w:rsidR="002131BE" w:rsidRPr="00A04F98" w:rsidRDefault="002131BE" w:rsidP="00A04F98">
      <w:pPr>
        <w:jc w:val="right"/>
        <w:rPr>
          <w:rFonts w:ascii="Courier New" w:hAnsi="Courier New" w:cs="Courier New"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Приложение № 5</w:t>
      </w:r>
    </w:p>
    <w:p w:rsidR="002131BE" w:rsidRPr="00A04F98" w:rsidRDefault="002131BE" w:rsidP="00A04F9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A04F98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A04F98">
        <w:rPr>
          <w:rFonts w:ascii="Courier New" w:hAnsi="Courier New" w:cs="Courier New"/>
          <w:sz w:val="22"/>
          <w:szCs w:val="22"/>
        </w:rPr>
        <w:t>»</w:t>
      </w:r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04F98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04F98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Pr="00A04F98">
        <w:rPr>
          <w:rFonts w:ascii="Courier New" w:hAnsi="Courier New" w:cs="Courier New"/>
          <w:sz w:val="22"/>
          <w:szCs w:val="22"/>
        </w:rPr>
        <w:t xml:space="preserve"> предоставление</w:t>
      </w:r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jc w:val="center"/>
        <w:rPr>
          <w:rFonts w:ascii="Arial" w:hAnsi="Arial" w:cs="Arial"/>
        </w:rPr>
      </w:pPr>
      <w:bookmarkStart w:id="8" w:name="bookmark10"/>
      <w:bookmarkStart w:id="9" w:name="bookmark11"/>
      <w:r w:rsidRPr="00D17016">
        <w:rPr>
          <w:rFonts w:ascii="Arial" w:hAnsi="Arial" w:cs="Arial"/>
        </w:rPr>
        <w:t>о подготовке документации по планировке территории</w:t>
      </w:r>
      <w:bookmarkEnd w:id="8"/>
      <w:bookmarkEnd w:id="9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Pr="00D17016" w:rsidRDefault="002131BE" w:rsidP="00A04F98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 ____________№ ____________</w:t>
      </w:r>
    </w:p>
    <w:p w:rsidR="002131BE" w:rsidRPr="00D17016" w:rsidRDefault="002131BE" w:rsidP="00A04F98">
      <w:pPr>
        <w:pStyle w:val="1b"/>
        <w:shd w:val="clear" w:color="auto" w:fill="auto"/>
        <w:spacing w:line="259" w:lineRule="auto"/>
        <w:ind w:firstLine="0"/>
        <w:rPr>
          <w:rFonts w:ascii="Arial" w:hAnsi="Arial" w:cs="Arial"/>
          <w:sz w:val="24"/>
          <w:szCs w:val="24"/>
        </w:rPr>
      </w:pPr>
    </w:p>
    <w:p w:rsidR="00666922" w:rsidRPr="00D17016" w:rsidRDefault="002131BE" w:rsidP="00D17016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D17016">
        <w:rPr>
          <w:rFonts w:ascii="Arial" w:hAnsi="Arial" w:cs="Arial"/>
          <w:sz w:val="24"/>
          <w:szCs w:val="24"/>
        </w:rPr>
        <w:t>от</w:t>
      </w:r>
      <w:proofErr w:type="gramEnd"/>
      <w:r w:rsidRPr="00D17016">
        <w:rPr>
          <w:rFonts w:ascii="Arial" w:hAnsi="Arial" w:cs="Arial"/>
          <w:sz w:val="24"/>
          <w:szCs w:val="24"/>
        </w:rPr>
        <w:t>_________</w:t>
      </w:r>
      <w:r w:rsidRPr="00D17016">
        <w:rPr>
          <w:rFonts w:ascii="Arial" w:hAnsi="Arial" w:cs="Arial"/>
          <w:sz w:val="24"/>
          <w:szCs w:val="24"/>
        </w:rPr>
        <w:tab/>
        <w:t>№ ______: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в________________________ для утверждения в срок не поздн</w:t>
      </w:r>
      <w:r w:rsidR="00A04F98">
        <w:rPr>
          <w:rFonts w:ascii="Arial" w:hAnsi="Arial" w:cs="Arial"/>
          <w:sz w:val="24"/>
          <w:szCs w:val="24"/>
        </w:rPr>
        <w:t>ее____________</w:t>
      </w:r>
      <w:r w:rsidRPr="00D17016">
        <w:rPr>
          <w:rFonts w:ascii="Arial" w:hAnsi="Arial" w:cs="Arial"/>
          <w:sz w:val="24"/>
          <w:szCs w:val="24"/>
        </w:rPr>
        <w:t>____.</w:t>
      </w:r>
      <w:proofErr w:type="gramEnd"/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«________________________».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_____________________________ </w:t>
      </w:r>
      <w:proofErr w:type="gramStart"/>
      <w:r w:rsidRPr="00D17016">
        <w:rPr>
          <w:rFonts w:ascii="Arial" w:hAnsi="Arial" w:cs="Arial"/>
          <w:sz w:val="24"/>
          <w:szCs w:val="24"/>
        </w:rPr>
        <w:t>о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D17016" w:rsidRDefault="002131BE" w:rsidP="00D17016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исполнением настоящего (постановление/распоряжение) возложить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Д</w:t>
      </w:r>
      <w:r w:rsidR="00A04F98">
        <w:rPr>
          <w:rFonts w:ascii="Arial" w:hAnsi="Arial" w:cs="Arial"/>
          <w:sz w:val="24"/>
          <w:szCs w:val="24"/>
        </w:rPr>
        <w:t xml:space="preserve">олжностное лицо (ФИО) </w:t>
      </w:r>
      <w:r w:rsidR="00A04F98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2131BE" w:rsidRPr="00D17016" w:rsidRDefault="002131BE" w:rsidP="00A04F98">
      <w:pPr>
        <w:ind w:firstLine="709"/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t>(подпись должностного лица органа, осуществляющего предоставление</w:t>
      </w:r>
      <w:proofErr w:type="gramEnd"/>
    </w:p>
    <w:p w:rsidR="002131BE" w:rsidRPr="00D17016" w:rsidRDefault="002131BE" w:rsidP="00D17016">
      <w:pPr>
        <w:pStyle w:val="30"/>
        <w:shd w:val="clear" w:color="auto" w:fill="auto"/>
        <w:spacing w:before="0" w:after="0"/>
        <w:ind w:firstLine="709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A04F98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D17016">
        <w:rPr>
          <w:rFonts w:ascii="Arial" w:hAnsi="Arial" w:cs="Arial"/>
        </w:rPr>
        <w:br w:type="page"/>
      </w:r>
      <w:r w:rsidR="00A04F98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2131BE" w:rsidRPr="00A04F98" w:rsidRDefault="002131BE" w:rsidP="00D1701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A04F98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A04F98">
        <w:rPr>
          <w:rFonts w:ascii="Courier New" w:hAnsi="Courier New" w:cs="Courier New"/>
          <w:sz w:val="22"/>
          <w:szCs w:val="22"/>
        </w:rPr>
        <w:t>»</w:t>
      </w:r>
    </w:p>
    <w:p w:rsidR="002131BE" w:rsidRPr="00A04F98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04F98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A04F98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A04F98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="00A04F98">
        <w:rPr>
          <w:rFonts w:ascii="Courier New" w:hAnsi="Courier New" w:cs="Courier New"/>
          <w:sz w:val="22"/>
          <w:szCs w:val="22"/>
        </w:rPr>
        <w:t xml:space="preserve"> предоставление</w:t>
      </w:r>
    </w:p>
    <w:p w:rsidR="002131BE" w:rsidRPr="00A04F98" w:rsidRDefault="00A04F98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131BE" w:rsidRPr="00A04F98">
        <w:rPr>
          <w:rFonts w:ascii="Courier New" w:hAnsi="Courier New" w:cs="Courier New"/>
          <w:sz w:val="22"/>
          <w:szCs w:val="22"/>
        </w:rPr>
        <w:t>муниципальной услуги)</w:t>
      </w:r>
      <w:bookmarkStart w:id="10" w:name="bookmark12"/>
      <w:bookmarkStart w:id="11" w:name="bookmark13"/>
    </w:p>
    <w:p w:rsidR="00A04F98" w:rsidRDefault="00A04F98" w:rsidP="00A04F98">
      <w:pPr>
        <w:rPr>
          <w:rFonts w:ascii="Arial" w:hAnsi="Arial" w:cs="Arial"/>
        </w:rPr>
      </w:pP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о подготовке документации по внесению изменений в документацию по планировке территории</w:t>
      </w:r>
      <w:bookmarkEnd w:id="10"/>
      <w:bookmarkEnd w:id="11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proofErr w:type="gramEnd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</w:t>
      </w:r>
      <w:r w:rsidRPr="00D17016">
        <w:rPr>
          <w:rFonts w:ascii="Arial" w:hAnsi="Arial" w:cs="Arial"/>
          <w:sz w:val="24"/>
          <w:szCs w:val="24"/>
        </w:rPr>
        <w:tab/>
        <w:t>№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D17016">
        <w:rPr>
          <w:rFonts w:ascii="Arial" w:hAnsi="Arial" w:cs="Arial"/>
          <w:sz w:val="24"/>
          <w:szCs w:val="24"/>
        </w:rPr>
        <w:t>от</w:t>
      </w:r>
      <w:proofErr w:type="gramEnd"/>
      <w:r w:rsidRPr="00D17016">
        <w:rPr>
          <w:rFonts w:ascii="Arial" w:hAnsi="Arial" w:cs="Arial"/>
          <w:sz w:val="24"/>
          <w:szCs w:val="24"/>
        </w:rPr>
        <w:t>_________№________:</w:t>
      </w:r>
    </w:p>
    <w:p w:rsidR="002131BE" w:rsidRPr="00D17016" w:rsidRDefault="002131BE" w:rsidP="00A04F98">
      <w:pPr>
        <w:pStyle w:val="aa"/>
        <w:ind w:firstLine="709"/>
        <w:jc w:val="both"/>
        <w:rPr>
          <w:rFonts w:ascii="Arial" w:hAnsi="Arial" w:cs="Arial"/>
        </w:rPr>
      </w:pPr>
      <w:r w:rsidRPr="00D17016">
        <w:rPr>
          <w:rFonts w:ascii="Arial" w:hAnsi="Arial" w:cs="Arial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</w:t>
      </w:r>
      <w:r w:rsidR="00A04F98">
        <w:rPr>
          <w:rFonts w:ascii="Arial" w:hAnsi="Arial" w:cs="Arial"/>
        </w:rPr>
        <w:t>_______________________________</w:t>
      </w:r>
    </w:p>
    <w:p w:rsidR="002131BE" w:rsidRPr="00D17016" w:rsidRDefault="002131BE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D17016">
        <w:rPr>
          <w:rFonts w:ascii="Arial" w:hAnsi="Arial" w:cs="Arial"/>
          <w:i/>
          <w:sz w:val="24"/>
          <w:szCs w:val="24"/>
        </w:rPr>
        <w:t>(указывается реквизиты решения об утверждении документа</w:t>
      </w:r>
      <w:r w:rsidR="00A04F98">
        <w:rPr>
          <w:rFonts w:ascii="Arial" w:hAnsi="Arial" w:cs="Arial"/>
          <w:i/>
          <w:sz w:val="24"/>
          <w:szCs w:val="24"/>
        </w:rPr>
        <w:t xml:space="preserve">ции по планировке территории) </w:t>
      </w:r>
    </w:p>
    <w:p w:rsidR="002131BE" w:rsidRPr="00D17016" w:rsidRDefault="002131BE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в отношении территории (ее отдельных частей) ___________</w:t>
      </w:r>
      <w:r w:rsidR="00A04F98">
        <w:rPr>
          <w:rFonts w:ascii="Arial" w:hAnsi="Arial" w:cs="Arial"/>
          <w:sz w:val="24"/>
          <w:szCs w:val="24"/>
        </w:rPr>
        <w:t>______</w:t>
      </w:r>
      <w:r w:rsidRPr="00D17016">
        <w:rPr>
          <w:rFonts w:ascii="Arial" w:hAnsi="Arial" w:cs="Arial"/>
          <w:sz w:val="24"/>
          <w:szCs w:val="24"/>
        </w:rPr>
        <w:t>____________</w:t>
      </w:r>
    </w:p>
    <w:p w:rsidR="002131BE" w:rsidRPr="00D17016" w:rsidRDefault="00A04F98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(кадастровый номер</w:t>
      </w:r>
      <w:proofErr w:type="gramEnd"/>
    </w:p>
    <w:p w:rsidR="002131BE" w:rsidRPr="00D17016" w:rsidRDefault="002131BE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D17016">
        <w:rPr>
          <w:rFonts w:ascii="Arial" w:hAnsi="Arial" w:cs="Arial"/>
          <w:i/>
          <w:sz w:val="24"/>
          <w:szCs w:val="24"/>
        </w:rPr>
        <w:t>______________________</w:t>
      </w:r>
      <w:r w:rsidR="00A04F98">
        <w:rPr>
          <w:rFonts w:ascii="Arial" w:hAnsi="Arial" w:cs="Arial"/>
          <w:i/>
          <w:sz w:val="24"/>
          <w:szCs w:val="24"/>
        </w:rPr>
        <w:t>_______</w:t>
      </w:r>
      <w:r w:rsidRPr="00D17016">
        <w:rPr>
          <w:rFonts w:ascii="Arial" w:hAnsi="Arial" w:cs="Arial"/>
          <w:i/>
          <w:sz w:val="24"/>
          <w:szCs w:val="24"/>
        </w:rPr>
        <w:t>________________________________________</w:t>
      </w:r>
      <w:r w:rsidR="00A04F98">
        <w:rPr>
          <w:rFonts w:ascii="Arial" w:hAnsi="Arial" w:cs="Arial"/>
          <w:sz w:val="24"/>
          <w:szCs w:val="24"/>
        </w:rPr>
        <w:t>_</w:t>
      </w:r>
    </w:p>
    <w:p w:rsidR="002131BE" w:rsidRPr="00D17016" w:rsidRDefault="002131BE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D17016">
        <w:rPr>
          <w:rFonts w:ascii="Arial" w:hAnsi="Arial" w:cs="Arial"/>
          <w:i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2131BE" w:rsidRPr="00D17016" w:rsidRDefault="002131BE" w:rsidP="00D17016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D17016" w:rsidRDefault="002131BE" w:rsidP="00A04F98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</w:t>
      </w:r>
      <w:r w:rsidR="00A04F98">
        <w:rPr>
          <w:rFonts w:ascii="Arial" w:hAnsi="Arial" w:cs="Arial"/>
          <w:sz w:val="24"/>
          <w:szCs w:val="24"/>
        </w:rPr>
        <w:t>____________.</w:t>
      </w:r>
      <w:r w:rsidRPr="00D17016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 ______</w:t>
      </w:r>
      <w:r w:rsidR="00A04F98">
        <w:rPr>
          <w:rFonts w:ascii="Arial" w:hAnsi="Arial" w:cs="Arial"/>
          <w:sz w:val="24"/>
          <w:szCs w:val="24"/>
        </w:rPr>
        <w:t>___________</w:t>
      </w:r>
      <w:r w:rsidRPr="00D17016">
        <w:rPr>
          <w:rFonts w:ascii="Arial" w:hAnsi="Arial" w:cs="Arial"/>
          <w:sz w:val="24"/>
          <w:szCs w:val="24"/>
        </w:rPr>
        <w:t>___</w:t>
      </w:r>
    </w:p>
    <w:p w:rsidR="002131BE" w:rsidRPr="00D17016" w:rsidRDefault="002131BE" w:rsidP="00D17016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0" w:hanging="611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D17016" w:rsidRDefault="002131BE" w:rsidP="00D17016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0" w:firstLine="658"/>
        <w:jc w:val="both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 для утверждения в срок не позднее_______________________.</w:t>
      </w:r>
      <w:proofErr w:type="gramEnd"/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i/>
          <w:iCs/>
          <w:sz w:val="24"/>
          <w:szCs w:val="24"/>
        </w:rPr>
        <w:t xml:space="preserve"> «</w:t>
      </w:r>
      <w:r w:rsidRPr="00D17016">
        <w:rPr>
          <w:rFonts w:ascii="Arial" w:hAnsi="Arial" w:cs="Arial"/>
          <w:sz w:val="24"/>
          <w:szCs w:val="24"/>
        </w:rPr>
        <w:t>_______________________</w:t>
      </w:r>
      <w:r w:rsidR="00A04F98">
        <w:rPr>
          <w:rFonts w:ascii="Arial" w:hAnsi="Arial" w:cs="Arial"/>
          <w:i/>
          <w:iCs/>
          <w:sz w:val="24"/>
          <w:szCs w:val="24"/>
        </w:rPr>
        <w:t>___________</w:t>
      </w:r>
      <w:r w:rsidRPr="00D17016">
        <w:rPr>
          <w:rFonts w:ascii="Arial" w:hAnsi="Arial" w:cs="Arial"/>
          <w:i/>
          <w:iCs/>
          <w:sz w:val="24"/>
          <w:szCs w:val="24"/>
        </w:rPr>
        <w:t>___________________________________».</w:t>
      </w:r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______________________</w:t>
      </w:r>
      <w:proofErr w:type="gramStart"/>
      <w:r w:rsidRPr="00D17016">
        <w:rPr>
          <w:rFonts w:ascii="Arial" w:hAnsi="Arial" w:cs="Arial"/>
          <w:sz w:val="24"/>
          <w:szCs w:val="24"/>
        </w:rPr>
        <w:t>о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D17016" w:rsidRDefault="002131BE" w:rsidP="00D17016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</w:t>
      </w:r>
      <w:r w:rsidR="00A04F98">
        <w:rPr>
          <w:rFonts w:ascii="Arial" w:hAnsi="Arial" w:cs="Arial"/>
          <w:sz w:val="24"/>
          <w:szCs w:val="24"/>
        </w:rPr>
        <w:t xml:space="preserve">жение) возложить </w:t>
      </w:r>
      <w:proofErr w:type="gramStart"/>
      <w:r w:rsidR="00A04F98">
        <w:rPr>
          <w:rFonts w:ascii="Arial" w:hAnsi="Arial" w:cs="Arial"/>
          <w:sz w:val="24"/>
          <w:szCs w:val="24"/>
        </w:rPr>
        <w:t>на</w:t>
      </w:r>
      <w:proofErr w:type="gramEnd"/>
      <w:r w:rsidR="00A04F98">
        <w:rPr>
          <w:rFonts w:ascii="Arial" w:hAnsi="Arial" w:cs="Arial"/>
          <w:sz w:val="24"/>
          <w:szCs w:val="24"/>
        </w:rPr>
        <w:t>________</w:t>
      </w:r>
      <w:r w:rsidRPr="00D17016">
        <w:rPr>
          <w:rFonts w:ascii="Arial" w:hAnsi="Arial" w:cs="Arial"/>
          <w:sz w:val="24"/>
          <w:szCs w:val="24"/>
        </w:rPr>
        <w:t>_______________________.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Д</w:t>
      </w:r>
      <w:r w:rsidR="00A04F98">
        <w:rPr>
          <w:rFonts w:ascii="Arial" w:hAnsi="Arial" w:cs="Arial"/>
          <w:sz w:val="24"/>
          <w:szCs w:val="24"/>
        </w:rPr>
        <w:t xml:space="preserve">олжностное лицо (ФИО) </w:t>
      </w:r>
      <w:r w:rsidRPr="00D17016">
        <w:rPr>
          <w:rFonts w:ascii="Arial" w:hAnsi="Arial" w:cs="Arial"/>
          <w:sz w:val="24"/>
          <w:szCs w:val="24"/>
        </w:rPr>
        <w:t>__________________________________</w:t>
      </w:r>
    </w:p>
    <w:p w:rsidR="00666922" w:rsidRPr="00D17016" w:rsidRDefault="00666922" w:rsidP="00D17016">
      <w:pPr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lastRenderedPageBreak/>
        <w:t>(подпись должностного лица органа,</w:t>
      </w:r>
      <w:r w:rsidR="00A04F98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proofErr w:type="gramEnd"/>
    </w:p>
    <w:p w:rsidR="00666922" w:rsidRPr="00D17016" w:rsidRDefault="00666922" w:rsidP="00A04F98">
      <w:pPr>
        <w:pStyle w:val="30"/>
        <w:shd w:val="clear" w:color="auto" w:fill="auto"/>
        <w:spacing w:before="0" w:after="0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D17016" w:rsidRDefault="002131BE" w:rsidP="00D17016">
      <w:pPr>
        <w:rPr>
          <w:rFonts w:ascii="Arial" w:hAnsi="Arial" w:cs="Arial"/>
        </w:rPr>
      </w:pPr>
    </w:p>
    <w:p w:rsidR="002131BE" w:rsidRPr="00A04F98" w:rsidRDefault="002131BE" w:rsidP="00A04F98">
      <w:pPr>
        <w:jc w:val="right"/>
        <w:rPr>
          <w:rFonts w:ascii="Courier New" w:hAnsi="Courier New" w:cs="Courier New"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Приложение № 7</w:t>
      </w:r>
    </w:p>
    <w:p w:rsidR="002131BE" w:rsidRPr="00A04F98" w:rsidRDefault="002131BE" w:rsidP="00A04F9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A04F98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A04F98">
        <w:rPr>
          <w:rFonts w:ascii="Courier New" w:hAnsi="Courier New" w:cs="Courier New"/>
          <w:sz w:val="22"/>
          <w:szCs w:val="22"/>
        </w:rPr>
        <w:t>»</w:t>
      </w:r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04F98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04F98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Pr="00A04F98">
        <w:rPr>
          <w:rFonts w:ascii="Courier New" w:hAnsi="Courier New" w:cs="Courier New"/>
          <w:sz w:val="22"/>
          <w:szCs w:val="22"/>
        </w:rPr>
        <w:t xml:space="preserve"> предоставление</w:t>
      </w:r>
    </w:p>
    <w:p w:rsidR="002131BE" w:rsidRPr="00A04F98" w:rsidRDefault="002131BE" w:rsidP="00A04F98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04F98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D17016" w:rsidRDefault="002131BE" w:rsidP="00A04F98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об отказе в подготовке документации по планировке территории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016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D17016" w:rsidRDefault="002131BE" w:rsidP="00A04F98">
      <w:pPr>
        <w:pStyle w:val="1b"/>
        <w:shd w:val="clear" w:color="auto" w:fill="auto"/>
        <w:spacing w:line="257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</w:t>
      </w:r>
      <w:r w:rsidRPr="00D17016">
        <w:rPr>
          <w:rFonts w:ascii="Arial" w:hAnsi="Arial" w:cs="Arial"/>
          <w:sz w:val="24"/>
          <w:szCs w:val="24"/>
        </w:rPr>
        <w:tab/>
        <w:t>№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A04F98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D17016">
        <w:rPr>
          <w:rFonts w:ascii="Arial" w:hAnsi="Arial" w:cs="Arial"/>
          <w:sz w:val="24"/>
          <w:szCs w:val="24"/>
        </w:rPr>
        <w:t>от</w:t>
      </w:r>
      <w:proofErr w:type="gramEnd"/>
      <w:r w:rsidRPr="00D17016">
        <w:rPr>
          <w:rFonts w:ascii="Arial" w:hAnsi="Arial" w:cs="Arial"/>
          <w:sz w:val="24"/>
          <w:szCs w:val="24"/>
        </w:rPr>
        <w:t>_________</w:t>
      </w:r>
      <w:r w:rsidRPr="00D17016">
        <w:rPr>
          <w:rFonts w:ascii="Arial" w:hAnsi="Arial" w:cs="Arial"/>
          <w:sz w:val="24"/>
          <w:szCs w:val="24"/>
        </w:rPr>
        <w:tab/>
        <w:t>№ ______:</w:t>
      </w:r>
    </w:p>
    <w:p w:rsidR="002131BE" w:rsidRPr="00D17016" w:rsidRDefault="002131BE" w:rsidP="00D17016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______</w:t>
      </w:r>
      <w:r w:rsidR="00A04F98">
        <w:rPr>
          <w:rFonts w:ascii="Arial" w:hAnsi="Arial" w:cs="Arial"/>
          <w:sz w:val="24"/>
          <w:szCs w:val="24"/>
        </w:rPr>
        <w:t>______________________________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___________________________________</w:t>
      </w:r>
    </w:p>
    <w:p w:rsidR="002131BE" w:rsidRPr="00D17016" w:rsidRDefault="002131BE" w:rsidP="00D17016">
      <w:pPr>
        <w:tabs>
          <w:tab w:val="left" w:pos="1134"/>
        </w:tabs>
        <w:ind w:firstLine="709"/>
        <w:jc w:val="center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(указывается описание местонахождения территории, описание границ территории)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по следующим основаниям: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D17016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line="25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«____</w:t>
      </w:r>
      <w:r w:rsidR="00A04F98">
        <w:rPr>
          <w:rFonts w:ascii="Arial" w:hAnsi="Arial" w:cs="Arial"/>
          <w:sz w:val="24"/>
          <w:szCs w:val="24"/>
        </w:rPr>
        <w:t>______________________________</w:t>
      </w:r>
      <w:r w:rsidRPr="00D17016">
        <w:rPr>
          <w:rFonts w:ascii="Arial" w:hAnsi="Arial" w:cs="Arial"/>
          <w:sz w:val="24"/>
          <w:szCs w:val="24"/>
        </w:rPr>
        <w:t>___________________________________».</w:t>
      </w:r>
    </w:p>
    <w:p w:rsidR="002131BE" w:rsidRPr="00D17016" w:rsidRDefault="002131BE" w:rsidP="00D17016">
      <w:pPr>
        <w:pStyle w:val="1b"/>
        <w:shd w:val="clear" w:color="auto" w:fill="auto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</w:t>
      </w:r>
      <w:r w:rsidR="00A04F98">
        <w:rPr>
          <w:rFonts w:ascii="Arial" w:hAnsi="Arial" w:cs="Arial"/>
          <w:sz w:val="24"/>
          <w:szCs w:val="24"/>
        </w:rPr>
        <w:t>ение услуги (администрация Шум</w:t>
      </w:r>
      <w:r w:rsidRPr="00D17016">
        <w:rPr>
          <w:rFonts w:ascii="Arial" w:hAnsi="Arial" w:cs="Arial"/>
          <w:sz w:val="24"/>
          <w:szCs w:val="24"/>
        </w:rPr>
        <w:t>ского городского муниципального образования), а также в судебном порядке.</w:t>
      </w:r>
    </w:p>
    <w:p w:rsidR="002131BE" w:rsidRPr="00D17016" w:rsidRDefault="002131BE" w:rsidP="00A04F98">
      <w:pPr>
        <w:pStyle w:val="1b"/>
        <w:shd w:val="clear" w:color="auto" w:fill="auto"/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До</w:t>
      </w:r>
      <w:r w:rsidR="00A04F98">
        <w:rPr>
          <w:rFonts w:ascii="Arial" w:hAnsi="Arial" w:cs="Arial"/>
          <w:sz w:val="24"/>
          <w:szCs w:val="24"/>
        </w:rPr>
        <w:t>лжностное лицо (ФИО) ___________________</w:t>
      </w:r>
      <w:r w:rsidRPr="00D17016">
        <w:rPr>
          <w:rFonts w:ascii="Arial" w:hAnsi="Arial" w:cs="Arial"/>
          <w:sz w:val="24"/>
          <w:szCs w:val="24"/>
        </w:rPr>
        <w:t>____________</w:t>
      </w:r>
    </w:p>
    <w:p w:rsidR="00666922" w:rsidRPr="00D17016" w:rsidRDefault="00666922" w:rsidP="00D17016">
      <w:pPr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t>(подпись должностного лица органа,</w:t>
      </w:r>
      <w:r w:rsidR="00A04F98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proofErr w:type="gramEnd"/>
    </w:p>
    <w:p w:rsidR="00666922" w:rsidRPr="00D17016" w:rsidRDefault="00666922" w:rsidP="00A04F98">
      <w:pPr>
        <w:pStyle w:val="30"/>
        <w:shd w:val="clear" w:color="auto" w:fill="auto"/>
        <w:spacing w:before="0" w:after="0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D17016" w:rsidRDefault="002131BE" w:rsidP="00D17016">
      <w:pPr>
        <w:ind w:firstLine="709"/>
        <w:jc w:val="center"/>
        <w:rPr>
          <w:rFonts w:ascii="Arial" w:hAnsi="Arial" w:cs="Arial"/>
        </w:rPr>
        <w:sectPr w:rsidR="002131BE" w:rsidRPr="00D17016" w:rsidSect="002131BE">
          <w:headerReference w:type="even" r:id="rId14"/>
          <w:headerReference w:type="default" r:id="rId15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Pr="00F95F2D" w:rsidRDefault="00F95F2D" w:rsidP="00D170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2131BE" w:rsidRPr="00F95F2D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F95F2D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F95F2D">
        <w:rPr>
          <w:rFonts w:ascii="Courier New" w:hAnsi="Courier New" w:cs="Courier New"/>
          <w:sz w:val="22"/>
          <w:szCs w:val="22"/>
        </w:rPr>
        <w:t>»</w:t>
      </w:r>
    </w:p>
    <w:p w:rsidR="002131BE" w:rsidRPr="00F95F2D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F95F2D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F95F2D" w:rsidRDefault="00F95F2D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осуществляющего предоставление</w:t>
      </w:r>
    </w:p>
    <w:p w:rsidR="002131BE" w:rsidRPr="00F95F2D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D17016" w:rsidRDefault="002131BE" w:rsidP="00F95F2D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jc w:val="center"/>
        <w:rPr>
          <w:rFonts w:ascii="Arial" w:hAnsi="Arial" w:cs="Arial"/>
        </w:rPr>
      </w:pPr>
      <w:bookmarkStart w:id="12" w:name="bookmark14"/>
      <w:bookmarkStart w:id="13" w:name="bookmark15"/>
      <w:r w:rsidRPr="00D17016">
        <w:rPr>
          <w:rFonts w:ascii="Arial" w:hAnsi="Arial" w:cs="Arial"/>
        </w:rPr>
        <w:t xml:space="preserve">об отказе в подготовке документации по внесению изменений </w:t>
      </w:r>
      <w:proofErr w:type="gramStart"/>
      <w:r w:rsidRPr="00D17016">
        <w:rPr>
          <w:rFonts w:ascii="Arial" w:hAnsi="Arial" w:cs="Arial"/>
        </w:rPr>
        <w:t>в</w:t>
      </w:r>
      <w:proofErr w:type="gramEnd"/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документацию по планировке территории</w:t>
      </w:r>
      <w:bookmarkEnd w:id="12"/>
      <w:bookmarkEnd w:id="13"/>
    </w:p>
    <w:p w:rsidR="002131BE" w:rsidRPr="00D17016" w:rsidRDefault="002131BE" w:rsidP="00D17016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2131BE" w:rsidRPr="00D17016" w:rsidRDefault="002131BE" w:rsidP="00D17016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D17016" w:rsidRDefault="002131BE" w:rsidP="00F95F2D">
      <w:pPr>
        <w:pStyle w:val="1b"/>
        <w:shd w:val="clear" w:color="auto" w:fill="auto"/>
        <w:spacing w:line="259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</w:t>
      </w:r>
      <w:r w:rsidRPr="00D17016">
        <w:rPr>
          <w:rFonts w:ascii="Arial" w:hAnsi="Arial" w:cs="Arial"/>
          <w:sz w:val="24"/>
          <w:szCs w:val="24"/>
        </w:rPr>
        <w:tab/>
        <w:t>№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F95F2D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D17016">
        <w:rPr>
          <w:rFonts w:ascii="Arial" w:hAnsi="Arial" w:cs="Arial"/>
          <w:sz w:val="24"/>
          <w:szCs w:val="24"/>
        </w:rPr>
        <w:t>от</w:t>
      </w:r>
      <w:proofErr w:type="gramEnd"/>
      <w:r w:rsidRPr="00D17016">
        <w:rPr>
          <w:rFonts w:ascii="Arial" w:hAnsi="Arial" w:cs="Arial"/>
          <w:sz w:val="24"/>
          <w:szCs w:val="24"/>
        </w:rPr>
        <w:t>________№________:</w:t>
      </w:r>
    </w:p>
    <w:p w:rsidR="002131BE" w:rsidRPr="00D17016" w:rsidRDefault="002131BE" w:rsidP="00D17016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D17016">
        <w:rPr>
          <w:rFonts w:ascii="Arial" w:hAnsi="Arial" w:cs="Arial"/>
          <w:sz w:val="24"/>
          <w:szCs w:val="24"/>
        </w:rPr>
        <w:tab/>
        <w:t>межевания территории), в отношении территории:__________________________________________________________</w:t>
      </w:r>
    </w:p>
    <w:p w:rsidR="002131BE" w:rsidRPr="00D17016" w:rsidRDefault="002131BE" w:rsidP="00D17016">
      <w:pPr>
        <w:tabs>
          <w:tab w:val="left" w:pos="1134"/>
        </w:tabs>
        <w:ind w:firstLine="709"/>
        <w:jc w:val="right"/>
        <w:rPr>
          <w:rFonts w:ascii="Arial" w:hAnsi="Arial" w:cs="Arial"/>
        </w:rPr>
      </w:pPr>
      <w:r w:rsidRPr="00D17016">
        <w:rPr>
          <w:rFonts w:ascii="Arial" w:hAnsi="Arial" w:cs="Arial"/>
        </w:rPr>
        <w:t>(указывается описание местонахождения территории, описание границ территории)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по следующим основаниям: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F95F2D" w:rsidRDefault="002131BE" w:rsidP="00D17016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6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F2D">
        <w:rPr>
          <w:rFonts w:ascii="Arial" w:hAnsi="Arial" w:cs="Arial"/>
          <w:sz w:val="24"/>
          <w:szCs w:val="24"/>
        </w:rPr>
        <w:t xml:space="preserve"> Опубликовать настоящее решение (постановление/распоряжение) в «______________</w:t>
      </w:r>
      <w:r w:rsidR="00F95F2D" w:rsidRPr="00F95F2D">
        <w:rPr>
          <w:rFonts w:ascii="Arial" w:hAnsi="Arial" w:cs="Arial"/>
          <w:sz w:val="24"/>
          <w:szCs w:val="24"/>
        </w:rPr>
        <w:t>_______________________</w:t>
      </w:r>
      <w:r w:rsidRPr="00F95F2D">
        <w:rPr>
          <w:rFonts w:ascii="Arial" w:hAnsi="Arial" w:cs="Arial"/>
          <w:sz w:val="24"/>
          <w:szCs w:val="24"/>
        </w:rPr>
        <w:t>_______________________________»</w:t>
      </w:r>
      <w:proofErr w:type="gramStart"/>
      <w:r w:rsidRPr="00F95F2D">
        <w:rPr>
          <w:rFonts w:ascii="Arial" w:hAnsi="Arial" w:cs="Arial"/>
          <w:sz w:val="24"/>
          <w:szCs w:val="24"/>
        </w:rPr>
        <w:t>.Н</w:t>
      </w:r>
      <w:proofErr w:type="gramEnd"/>
      <w:r w:rsidRPr="00F95F2D">
        <w:rPr>
          <w:rFonts w:ascii="Arial" w:hAnsi="Arial" w:cs="Arial"/>
          <w:sz w:val="24"/>
          <w:szCs w:val="24"/>
        </w:rPr>
        <w:t>астоящее решение (постановление/распоряжение) вступает в силу после его официального опубликования.</w:t>
      </w:r>
    </w:p>
    <w:p w:rsidR="002131BE" w:rsidRPr="00D17016" w:rsidRDefault="002131BE" w:rsidP="00D17016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Контроль за исполнением настоящего решения (постановления/распоряжение) возложить </w:t>
      </w:r>
      <w:proofErr w:type="gramStart"/>
      <w:r w:rsidRPr="00D17016">
        <w:rPr>
          <w:rFonts w:ascii="Arial" w:hAnsi="Arial" w:cs="Arial"/>
          <w:sz w:val="24"/>
          <w:szCs w:val="24"/>
        </w:rPr>
        <w:t>на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____</w:t>
      </w:r>
      <w:r w:rsidR="00F95F2D">
        <w:rPr>
          <w:rFonts w:ascii="Arial" w:hAnsi="Arial" w:cs="Arial"/>
          <w:sz w:val="24"/>
          <w:szCs w:val="24"/>
        </w:rPr>
        <w:t>________</w:t>
      </w:r>
      <w:r w:rsidRPr="00D17016">
        <w:rPr>
          <w:rFonts w:ascii="Arial" w:hAnsi="Arial" w:cs="Arial"/>
          <w:sz w:val="24"/>
          <w:szCs w:val="24"/>
        </w:rPr>
        <w:t>___________________.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</w:t>
      </w:r>
      <w:r w:rsidR="00F95F2D">
        <w:rPr>
          <w:rFonts w:ascii="Arial" w:hAnsi="Arial" w:cs="Arial"/>
          <w:sz w:val="24"/>
          <w:szCs w:val="24"/>
        </w:rPr>
        <w:t>ение услуги (администрация Шум</w:t>
      </w:r>
      <w:r w:rsidRPr="00D17016">
        <w:rPr>
          <w:rFonts w:ascii="Arial" w:hAnsi="Arial" w:cs="Arial"/>
          <w:sz w:val="24"/>
          <w:szCs w:val="24"/>
        </w:rPr>
        <w:t>ского городского муниципального образования), а также в судебном порядке.</w:t>
      </w:r>
    </w:p>
    <w:p w:rsidR="002131BE" w:rsidRPr="00D17016" w:rsidRDefault="002131BE" w:rsidP="00D17016">
      <w:pPr>
        <w:rPr>
          <w:rFonts w:ascii="Arial" w:hAnsi="Arial" w:cs="Arial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666922" w:rsidRPr="00D17016" w:rsidRDefault="00666922" w:rsidP="00F95F2D">
      <w:pPr>
        <w:jc w:val="center"/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t>(подпись должностного лица органа,</w:t>
      </w:r>
      <w:r w:rsidR="00F95F2D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proofErr w:type="gramEnd"/>
    </w:p>
    <w:p w:rsidR="00666922" w:rsidRPr="00D17016" w:rsidRDefault="00666922" w:rsidP="00F95F2D">
      <w:pPr>
        <w:pStyle w:val="30"/>
        <w:shd w:val="clear" w:color="auto" w:fill="auto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D17016" w:rsidRDefault="002131BE" w:rsidP="00F95F2D">
      <w:pPr>
        <w:rPr>
          <w:rFonts w:ascii="Arial" w:hAnsi="Arial" w:cs="Arial"/>
        </w:rPr>
      </w:pPr>
    </w:p>
    <w:p w:rsidR="002131BE" w:rsidRPr="00F95F2D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 xml:space="preserve">Приложение № 9 </w:t>
      </w:r>
    </w:p>
    <w:p w:rsidR="002131BE" w:rsidRPr="00F95F2D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F95F2D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F95F2D">
        <w:rPr>
          <w:rFonts w:ascii="Courier New" w:hAnsi="Courier New" w:cs="Courier New"/>
          <w:sz w:val="22"/>
          <w:szCs w:val="22"/>
        </w:rPr>
        <w:t>»</w:t>
      </w:r>
    </w:p>
    <w:p w:rsidR="002131BE" w:rsidRPr="00F95F2D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F95F2D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F95F2D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F95F2D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Pr="00F95F2D">
        <w:rPr>
          <w:rFonts w:ascii="Courier New" w:hAnsi="Courier New" w:cs="Courier New"/>
          <w:sz w:val="22"/>
          <w:szCs w:val="22"/>
        </w:rPr>
        <w:t xml:space="preserve"> предоставление </w:t>
      </w:r>
    </w:p>
    <w:p w:rsidR="002131BE" w:rsidRPr="00F95F2D" w:rsidRDefault="00F95F2D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 xml:space="preserve"> </w:t>
      </w:r>
      <w:r w:rsidR="002131BE" w:rsidRPr="00F95F2D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D17016" w:rsidRDefault="002131BE" w:rsidP="00F95F2D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об утверждении документации по планировке территории</w:t>
      </w:r>
    </w:p>
    <w:p w:rsidR="002131BE" w:rsidRPr="00D17016" w:rsidRDefault="002131BE" w:rsidP="00D17016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2131BE" w:rsidRPr="00D17016" w:rsidRDefault="002131BE" w:rsidP="00D17016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D17016" w:rsidRDefault="002131BE" w:rsidP="00F95F2D">
      <w:pPr>
        <w:pStyle w:val="1b"/>
        <w:shd w:val="clear" w:color="auto" w:fill="auto"/>
        <w:spacing w:line="257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</w:t>
      </w:r>
      <w:r w:rsidRPr="00D17016">
        <w:rPr>
          <w:rFonts w:ascii="Arial" w:hAnsi="Arial" w:cs="Arial"/>
          <w:sz w:val="24"/>
          <w:szCs w:val="24"/>
        </w:rPr>
        <w:tab/>
        <w:t>№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F95F2D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___________ № __________, заключения по результатам публичных слушаний/общественных обсуждений от _________г. № ___________ (указывается в случае проведения публичных слушаний/общественных обсуждений):</w:t>
      </w:r>
    </w:p>
    <w:p w:rsidR="002131BE" w:rsidRPr="00D17016" w:rsidRDefault="002131BE" w:rsidP="00D17016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__________________________________________.</w:t>
      </w:r>
    </w:p>
    <w:p w:rsidR="002131BE" w:rsidRPr="00D17016" w:rsidRDefault="002131BE" w:rsidP="00D17016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Fonts w:ascii="Arial" w:hAnsi="Arial" w:cs="Arial"/>
          <w:i/>
          <w:iCs/>
          <w:sz w:val="24"/>
          <w:szCs w:val="24"/>
        </w:rPr>
        <w:t>«____</w:t>
      </w:r>
      <w:r w:rsidR="00F95F2D">
        <w:rPr>
          <w:rFonts w:ascii="Arial" w:hAnsi="Arial" w:cs="Arial"/>
          <w:i/>
          <w:iCs/>
          <w:sz w:val="24"/>
          <w:szCs w:val="24"/>
        </w:rPr>
        <w:t>_______________________________</w:t>
      </w:r>
      <w:r w:rsidRPr="00D17016">
        <w:rPr>
          <w:rFonts w:ascii="Arial" w:hAnsi="Arial" w:cs="Arial"/>
          <w:i/>
          <w:iCs/>
          <w:sz w:val="24"/>
          <w:szCs w:val="24"/>
        </w:rPr>
        <w:t>____</w:t>
      </w:r>
      <w:r w:rsidR="00F95F2D">
        <w:rPr>
          <w:rFonts w:ascii="Arial" w:hAnsi="Arial" w:cs="Arial"/>
          <w:i/>
          <w:iCs/>
          <w:sz w:val="24"/>
          <w:szCs w:val="24"/>
        </w:rPr>
        <w:t>______________________________»</w:t>
      </w:r>
    </w:p>
    <w:p w:rsidR="002131BE" w:rsidRPr="00D17016" w:rsidRDefault="002131BE" w:rsidP="00D17016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D17016" w:rsidRDefault="002131BE" w:rsidP="00D17016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(постановление/распоряжение) возложить на ___________________________________________________________________</w:t>
      </w:r>
      <w:proofErr w:type="gramStart"/>
      <w:r w:rsidRPr="00D1701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131BE" w:rsidRPr="00D17016" w:rsidRDefault="002131BE" w:rsidP="00F95F2D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2131BE" w:rsidRPr="00D17016" w:rsidRDefault="002131BE" w:rsidP="00F95F2D">
      <w:pPr>
        <w:ind w:firstLine="709"/>
        <w:jc w:val="center"/>
        <w:rPr>
          <w:rFonts w:ascii="Arial" w:hAnsi="Arial" w:cs="Arial"/>
          <w:i/>
          <w:iCs/>
        </w:rPr>
      </w:pPr>
      <w:proofErr w:type="gramStart"/>
      <w:r w:rsidRPr="00D17016">
        <w:rPr>
          <w:rFonts w:ascii="Arial" w:hAnsi="Arial" w:cs="Arial"/>
        </w:rPr>
        <w:t>(подпись должностного лица органа,</w:t>
      </w:r>
      <w:r w:rsidR="00F95F2D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proofErr w:type="gramEnd"/>
    </w:p>
    <w:p w:rsidR="002131BE" w:rsidRPr="00D17016" w:rsidRDefault="002131BE" w:rsidP="00F95F2D">
      <w:pPr>
        <w:pStyle w:val="30"/>
        <w:shd w:val="clear" w:color="auto" w:fill="auto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D17016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D17016" w:rsidRDefault="002131BE" w:rsidP="00D17016">
      <w:pPr>
        <w:rPr>
          <w:rFonts w:ascii="Arial" w:hAnsi="Arial" w:cs="Arial"/>
        </w:rPr>
      </w:pPr>
    </w:p>
    <w:p w:rsidR="002131BE" w:rsidRPr="00F95F2D" w:rsidRDefault="00F95F2D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>Приложение № 10</w:t>
      </w:r>
    </w:p>
    <w:p w:rsidR="002131BE" w:rsidRPr="00F95F2D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F95F2D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F95F2D">
        <w:rPr>
          <w:rFonts w:ascii="Courier New" w:hAnsi="Courier New" w:cs="Courier New"/>
          <w:sz w:val="22"/>
          <w:szCs w:val="22"/>
        </w:rPr>
        <w:t>»</w:t>
      </w:r>
    </w:p>
    <w:p w:rsidR="002131BE" w:rsidRPr="00F95F2D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F95F2D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F95F2D" w:rsidRDefault="00F95F2D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95F2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F95F2D"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 w:rsidRPr="00F95F2D">
        <w:rPr>
          <w:rFonts w:ascii="Courier New" w:hAnsi="Courier New" w:cs="Courier New"/>
          <w:sz w:val="22"/>
          <w:szCs w:val="22"/>
        </w:rPr>
        <w:t xml:space="preserve"> предоставление</w:t>
      </w:r>
    </w:p>
    <w:p w:rsidR="002131BE" w:rsidRPr="00F95F2D" w:rsidRDefault="00F95F2D" w:rsidP="00F95F2D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D17016" w:rsidRDefault="002131BE" w:rsidP="00F95F2D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016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D17016" w:rsidRDefault="002131BE" w:rsidP="00F95F2D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 от___________№ ______________</w:t>
      </w:r>
    </w:p>
    <w:p w:rsidR="002131BE" w:rsidRPr="00D17016" w:rsidRDefault="002131BE" w:rsidP="00594C60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F95F2D" w:rsidP="00D17016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>
        <w:rPr>
          <w:rFonts w:ascii="Arial" w:hAnsi="Arial" w:cs="Arial"/>
          <w:sz w:val="24"/>
          <w:szCs w:val="24"/>
        </w:rPr>
        <w:t>Градостроител</w:t>
      </w:r>
      <w:r w:rsidR="002131BE" w:rsidRPr="00D17016">
        <w:rPr>
          <w:rFonts w:ascii="Arial" w:hAnsi="Arial" w:cs="Arial"/>
          <w:sz w:val="24"/>
          <w:szCs w:val="24"/>
        </w:rPr>
        <w:t>ным</w:t>
      </w:r>
      <w:proofErr w:type="spellEnd"/>
      <w:r w:rsidR="002131BE" w:rsidRPr="00D17016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__________№ __________, заключения по результатам публичных слушаний/общественных обсуждений от _____________ г. №</w:t>
      </w:r>
      <w:r w:rsidR="002131BE" w:rsidRPr="00D17016">
        <w:rPr>
          <w:rFonts w:ascii="Arial" w:hAnsi="Arial" w:cs="Arial"/>
          <w:sz w:val="24"/>
          <w:szCs w:val="24"/>
        </w:rPr>
        <w:tab/>
        <w:t>, (указывается в случае проведения публичных слушаний/общественных обсуждений):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</w:t>
      </w:r>
    </w:p>
    <w:p w:rsidR="002131BE" w:rsidRPr="00D17016" w:rsidRDefault="002131BE" w:rsidP="00D17016">
      <w:pPr>
        <w:pBdr>
          <w:bottom w:val="single" w:sz="4" w:space="0" w:color="auto"/>
        </w:pBdr>
        <w:ind w:firstLine="580"/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>(указываются реквизиты решения об утверждении</w:t>
      </w:r>
      <w:proofErr w:type="gramEnd"/>
    </w:p>
    <w:p w:rsidR="002131BE" w:rsidRPr="00D17016" w:rsidRDefault="002131BE" w:rsidP="00D17016">
      <w:pPr>
        <w:pBdr>
          <w:bottom w:val="single" w:sz="4" w:space="0" w:color="auto"/>
        </w:pBdr>
        <w:jc w:val="center"/>
        <w:rPr>
          <w:rFonts w:ascii="Arial" w:hAnsi="Arial" w:cs="Arial"/>
        </w:rPr>
      </w:pPr>
      <w:r w:rsidRPr="00D17016">
        <w:rPr>
          <w:rFonts w:ascii="Arial" w:hAnsi="Arial" w:cs="Arial"/>
          <w:i/>
        </w:rPr>
        <w:t>документации по планировке территории)</w:t>
      </w:r>
    </w:p>
    <w:p w:rsidR="002131BE" w:rsidRPr="00D17016" w:rsidRDefault="002131BE" w:rsidP="00D17016">
      <w:pPr>
        <w:pStyle w:val="aa"/>
        <w:rPr>
          <w:rFonts w:ascii="Arial" w:hAnsi="Arial" w:cs="Arial"/>
          <w:i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lastRenderedPageBreak/>
        <w:t>в отношении территории (ее отдельных частей)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D17016">
      <w:pPr>
        <w:pStyle w:val="aa"/>
        <w:ind w:firstLine="580"/>
        <w:jc w:val="center"/>
        <w:rPr>
          <w:rFonts w:ascii="Arial" w:hAnsi="Arial" w:cs="Arial"/>
          <w:i/>
        </w:rPr>
      </w:pPr>
      <w:proofErr w:type="gramStart"/>
      <w:r w:rsidRPr="00D17016">
        <w:rPr>
          <w:rFonts w:ascii="Arial" w:hAnsi="Arial" w:cs="Arial"/>
          <w:i/>
        </w:rPr>
        <w:t>(кадастровый номер</w:t>
      </w:r>
      <w:proofErr w:type="gramEnd"/>
    </w:p>
    <w:p w:rsidR="002131BE" w:rsidRPr="00D17016" w:rsidRDefault="002131BE" w:rsidP="00D17016">
      <w:pPr>
        <w:pStyle w:val="aa"/>
        <w:jc w:val="both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______</w:t>
      </w:r>
      <w:r w:rsidR="00D17016">
        <w:rPr>
          <w:rFonts w:ascii="Arial" w:hAnsi="Arial" w:cs="Arial"/>
          <w:i/>
        </w:rPr>
        <w:t>____________________</w:t>
      </w:r>
      <w:r w:rsidRPr="00D17016">
        <w:rPr>
          <w:rFonts w:ascii="Arial" w:hAnsi="Arial" w:cs="Arial"/>
          <w:i/>
        </w:rPr>
        <w:t>__________________</w:t>
      </w:r>
      <w:r w:rsidR="00D17016">
        <w:rPr>
          <w:rFonts w:ascii="Arial" w:hAnsi="Arial" w:cs="Arial"/>
          <w:i/>
        </w:rPr>
        <w:t>____________________</w:t>
      </w:r>
      <w:r w:rsidRPr="00D17016">
        <w:rPr>
          <w:rFonts w:ascii="Arial" w:hAnsi="Arial" w:cs="Arial"/>
          <w:i/>
        </w:rPr>
        <w:t>________</w:t>
      </w:r>
    </w:p>
    <w:p w:rsidR="002131BE" w:rsidRPr="00D17016" w:rsidRDefault="002131BE" w:rsidP="00D17016">
      <w:pPr>
        <w:pStyle w:val="aa"/>
        <w:jc w:val="both"/>
        <w:rPr>
          <w:rFonts w:ascii="Arial" w:hAnsi="Arial" w:cs="Arial"/>
          <w:i/>
        </w:rPr>
      </w:pPr>
      <w:r w:rsidRPr="00D17016">
        <w:rPr>
          <w:rFonts w:ascii="Arial" w:hAnsi="Arial" w:cs="Arial"/>
          <w:i/>
        </w:rPr>
        <w:t>земельного участка или описание границ территории согласно прилагаемой схеме).</w:t>
      </w:r>
    </w:p>
    <w:p w:rsidR="002131BE" w:rsidRPr="00D17016" w:rsidRDefault="002131BE" w:rsidP="00D17016">
      <w:pPr>
        <w:pStyle w:val="aa"/>
        <w:jc w:val="both"/>
        <w:rPr>
          <w:rFonts w:ascii="Arial" w:hAnsi="Arial" w:cs="Arial"/>
          <w:i/>
        </w:rPr>
      </w:pPr>
    </w:p>
    <w:p w:rsidR="002131BE" w:rsidRPr="00D17016" w:rsidRDefault="002131BE" w:rsidP="00D17016">
      <w:pPr>
        <w:pStyle w:val="aa"/>
        <w:tabs>
          <w:tab w:val="left" w:pos="993"/>
        </w:tabs>
        <w:ind w:firstLine="722"/>
        <w:jc w:val="both"/>
        <w:rPr>
          <w:rFonts w:ascii="Arial" w:hAnsi="Arial" w:cs="Arial"/>
          <w:i/>
        </w:rPr>
      </w:pPr>
      <w:r w:rsidRPr="00D17016">
        <w:rPr>
          <w:rFonts w:ascii="Arial" w:hAnsi="Arial" w:cs="Arial"/>
        </w:rPr>
        <w:t xml:space="preserve">2. 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</w:rPr>
        <w:t>в</w:t>
      </w:r>
      <w:proofErr w:type="gramEnd"/>
      <w:r w:rsidRPr="00D17016">
        <w:rPr>
          <w:rFonts w:ascii="Arial" w:hAnsi="Arial" w:cs="Arial"/>
        </w:rPr>
        <w:t xml:space="preserve"> </w:t>
      </w:r>
      <w:r w:rsidR="00D17016">
        <w:rPr>
          <w:rFonts w:ascii="Arial" w:hAnsi="Arial" w:cs="Arial"/>
        </w:rPr>
        <w:t>«_____________</w:t>
      </w:r>
      <w:r w:rsidRPr="00D17016">
        <w:rPr>
          <w:rFonts w:ascii="Arial" w:hAnsi="Arial" w:cs="Arial"/>
        </w:rPr>
        <w:t>________________________________________________________».</w:t>
      </w:r>
    </w:p>
    <w:p w:rsidR="002131BE" w:rsidRPr="00D17016" w:rsidRDefault="002131BE" w:rsidP="00D17016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D17016" w:rsidRDefault="002131BE" w:rsidP="00D17016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 Контроль за исполнением настоящего решения (постановления/распоряжения) возложить </w:t>
      </w:r>
      <w:proofErr w:type="gramStart"/>
      <w:r w:rsidRPr="00D17016">
        <w:rPr>
          <w:rFonts w:ascii="Arial" w:hAnsi="Arial" w:cs="Arial"/>
          <w:sz w:val="24"/>
          <w:szCs w:val="24"/>
        </w:rPr>
        <w:t>на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________</w:t>
      </w:r>
      <w:r w:rsidR="00D17016">
        <w:rPr>
          <w:rFonts w:ascii="Arial" w:hAnsi="Arial" w:cs="Arial"/>
          <w:sz w:val="24"/>
          <w:szCs w:val="24"/>
        </w:rPr>
        <w:t>_____</w:t>
      </w:r>
      <w:r w:rsidR="00594C60">
        <w:rPr>
          <w:rFonts w:ascii="Arial" w:hAnsi="Arial" w:cs="Arial"/>
          <w:sz w:val="24"/>
          <w:szCs w:val="24"/>
        </w:rPr>
        <w:t>_____________</w:t>
      </w:r>
      <w:r w:rsidRPr="00D17016">
        <w:rPr>
          <w:rFonts w:ascii="Arial" w:hAnsi="Arial" w:cs="Arial"/>
          <w:sz w:val="24"/>
          <w:szCs w:val="24"/>
        </w:rPr>
        <w:t>____.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14" w:name="bookmark16"/>
      <w:bookmarkStart w:id="15" w:name="bookmark17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2131BE" w:rsidRDefault="002131BE" w:rsidP="00D17016">
      <w:pPr>
        <w:ind w:firstLine="709"/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(подпись должностного лица органа,</w:t>
      </w:r>
      <w:r w:rsidR="00D17016">
        <w:rPr>
          <w:rFonts w:ascii="Arial" w:hAnsi="Arial" w:cs="Arial"/>
          <w:i/>
          <w:iCs/>
        </w:rPr>
        <w:t xml:space="preserve"> </w:t>
      </w:r>
      <w:r w:rsidRPr="00D17016">
        <w:rPr>
          <w:rFonts w:ascii="Arial" w:hAnsi="Arial" w:cs="Arial"/>
        </w:rPr>
        <w:t>осуществляющего предоставление</w:t>
      </w:r>
      <w:r w:rsidR="00D17016">
        <w:rPr>
          <w:rFonts w:ascii="Arial" w:hAnsi="Arial" w:cs="Arial"/>
        </w:rPr>
        <w:t xml:space="preserve"> </w:t>
      </w:r>
      <w:r w:rsidRPr="00D17016">
        <w:rPr>
          <w:rFonts w:ascii="Arial" w:hAnsi="Arial" w:cs="Arial"/>
        </w:rPr>
        <w:t>муниципальной услуги)</w:t>
      </w:r>
    </w:p>
    <w:p w:rsidR="00D17016" w:rsidRPr="00D17016" w:rsidRDefault="00D17016" w:rsidP="00D17016">
      <w:pPr>
        <w:rPr>
          <w:rFonts w:ascii="Arial" w:hAnsi="Arial" w:cs="Arial"/>
          <w:i/>
          <w:iCs/>
        </w:rPr>
      </w:pPr>
    </w:p>
    <w:p w:rsidR="002131BE" w:rsidRPr="00D17016" w:rsidRDefault="00594C60" w:rsidP="00D170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11</w:t>
      </w:r>
      <w:bookmarkStart w:id="16" w:name="_GoBack"/>
      <w:bookmarkEnd w:id="16"/>
    </w:p>
    <w:p w:rsidR="002131BE" w:rsidRPr="00D17016" w:rsidRDefault="002131BE" w:rsidP="00D17016">
      <w:pPr>
        <w:jc w:val="right"/>
        <w:rPr>
          <w:rFonts w:ascii="Courier New" w:hAnsi="Courier New" w:cs="Courier New"/>
          <w:sz w:val="22"/>
          <w:szCs w:val="22"/>
        </w:rPr>
      </w:pPr>
      <w:r w:rsidRPr="00D17016">
        <w:rPr>
          <w:rFonts w:ascii="Courier New" w:hAnsi="Courier New" w:cs="Courier New"/>
          <w:sz w:val="22"/>
          <w:szCs w:val="22"/>
        </w:rPr>
        <w:t xml:space="preserve"> к административному регламенту по предоставлению муниципальной услуги «</w:t>
      </w:r>
      <w:r w:rsidRPr="00D17016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D17016">
        <w:rPr>
          <w:rFonts w:ascii="Courier New" w:hAnsi="Courier New" w:cs="Courier New"/>
          <w:sz w:val="22"/>
          <w:szCs w:val="22"/>
        </w:rPr>
        <w:t>»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17016">
        <w:rPr>
          <w:rFonts w:ascii="Courier New" w:hAnsi="Courier New" w:cs="Courier New"/>
          <w:sz w:val="22"/>
          <w:szCs w:val="22"/>
        </w:rPr>
        <w:t>(Бланк органа,</w:t>
      </w:r>
      <w:proofErr w:type="gramEnd"/>
    </w:p>
    <w:p w:rsidR="002131BE" w:rsidRPr="00D17016" w:rsidRDefault="00D17016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осуществляющего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предоставление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17016">
        <w:rPr>
          <w:rFonts w:ascii="Courier New" w:hAnsi="Courier New" w:cs="Courier New"/>
          <w:sz w:val="22"/>
          <w:szCs w:val="22"/>
        </w:rPr>
        <w:t>муниципальной услуги)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>об отклонении документации по планировке территории</w:t>
      </w:r>
    </w:p>
    <w:p w:rsidR="002131BE" w:rsidRPr="00D17016" w:rsidRDefault="002131BE" w:rsidP="00D17016">
      <w:pPr>
        <w:jc w:val="center"/>
        <w:rPr>
          <w:rFonts w:ascii="Arial" w:hAnsi="Arial" w:cs="Arial"/>
        </w:rPr>
      </w:pPr>
      <w:r w:rsidRPr="00D17016">
        <w:rPr>
          <w:rFonts w:ascii="Arial" w:hAnsi="Arial" w:cs="Arial"/>
        </w:rPr>
        <w:t xml:space="preserve">и </w:t>
      </w:r>
      <w:proofErr w:type="gramStart"/>
      <w:r w:rsidRPr="00D17016">
        <w:rPr>
          <w:rFonts w:ascii="Arial" w:hAnsi="Arial" w:cs="Arial"/>
        </w:rPr>
        <w:t>направлении</w:t>
      </w:r>
      <w:proofErr w:type="gramEnd"/>
      <w:r w:rsidRPr="00D17016">
        <w:rPr>
          <w:rFonts w:ascii="Arial" w:hAnsi="Arial" w:cs="Arial"/>
        </w:rPr>
        <w:t xml:space="preserve"> ее на доработку</w:t>
      </w:r>
      <w:bookmarkEnd w:id="14"/>
      <w:bookmarkEnd w:id="15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17016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от</w:t>
      </w:r>
      <w:r w:rsidRPr="00D17016">
        <w:rPr>
          <w:rFonts w:ascii="Arial" w:hAnsi="Arial" w:cs="Arial"/>
          <w:sz w:val="24"/>
          <w:szCs w:val="24"/>
        </w:rPr>
        <w:tab/>
        <w:t>№</w:t>
      </w:r>
      <w:r w:rsidRPr="00D17016">
        <w:rPr>
          <w:rFonts w:ascii="Arial" w:hAnsi="Arial" w:cs="Arial"/>
          <w:sz w:val="24"/>
          <w:szCs w:val="24"/>
        </w:rPr>
        <w:tab/>
      </w:r>
    </w:p>
    <w:p w:rsidR="002131BE" w:rsidRPr="00D17016" w:rsidRDefault="002131BE" w:rsidP="00D17016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1.</w:t>
      </w:r>
      <w:r w:rsidRPr="00D17016">
        <w:rPr>
          <w:rFonts w:ascii="Arial" w:hAnsi="Arial" w:cs="Arial"/>
          <w:sz w:val="24"/>
          <w:szCs w:val="24"/>
        </w:rPr>
        <w:tab/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границах:________________________________________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по следующим основаниям: __________________________________________________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и направить ее на доработку.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>2.</w:t>
      </w:r>
      <w:r w:rsidRPr="00D17016">
        <w:rPr>
          <w:rFonts w:ascii="Arial" w:hAnsi="Arial" w:cs="Arial"/>
          <w:sz w:val="24"/>
          <w:szCs w:val="24"/>
        </w:rPr>
        <w:tab/>
        <w:t xml:space="preserve">Опубликовать настоящее решение (постановление/распоряжение) </w:t>
      </w:r>
      <w:proofErr w:type="gramStart"/>
      <w:r w:rsidRPr="00D17016">
        <w:rPr>
          <w:rFonts w:ascii="Arial" w:hAnsi="Arial" w:cs="Arial"/>
          <w:sz w:val="24"/>
          <w:szCs w:val="24"/>
        </w:rPr>
        <w:t>в</w:t>
      </w:r>
      <w:proofErr w:type="gramEnd"/>
      <w:r w:rsidRPr="00D17016">
        <w:rPr>
          <w:rFonts w:ascii="Arial" w:hAnsi="Arial" w:cs="Arial"/>
          <w:sz w:val="24"/>
          <w:szCs w:val="24"/>
        </w:rPr>
        <w:t xml:space="preserve"> </w:t>
      </w:r>
      <w:r w:rsidRPr="00D17016">
        <w:rPr>
          <w:rFonts w:ascii="Arial" w:hAnsi="Arial" w:cs="Arial"/>
          <w:color w:val="000000"/>
          <w:sz w:val="24"/>
          <w:szCs w:val="24"/>
        </w:rPr>
        <w:t>«______________________________________».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7016">
        <w:rPr>
          <w:rFonts w:ascii="Arial" w:hAnsi="Arial" w:cs="Arial"/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D17016">
        <w:rPr>
          <w:rFonts w:ascii="Arial" w:hAnsi="Arial" w:cs="Arial"/>
          <w:sz w:val="24"/>
          <w:szCs w:val="24"/>
        </w:rPr>
        <w:t xml:space="preserve"> орган, а также в судебном порядке, а также в судебном порядке.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1134"/>
        </w:tabs>
        <w:spacing w:line="259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016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</w:r>
      <w:r w:rsidRPr="00D17016">
        <w:rPr>
          <w:rFonts w:ascii="Arial" w:hAnsi="Arial" w:cs="Arial"/>
          <w:sz w:val="24"/>
          <w:szCs w:val="24"/>
        </w:rPr>
        <w:tab/>
        <w:t xml:space="preserve">    </w:t>
      </w:r>
      <w:r w:rsidRPr="00D17016">
        <w:rPr>
          <w:rFonts w:ascii="Arial" w:hAnsi="Arial" w:cs="Arial"/>
          <w:sz w:val="24"/>
          <w:szCs w:val="24"/>
        </w:rPr>
        <w:lastRenderedPageBreak/>
        <w:t>__________________________________</w:t>
      </w:r>
    </w:p>
    <w:p w:rsidR="0010366E" w:rsidRPr="00D17016" w:rsidRDefault="0010366E" w:rsidP="00D17016">
      <w:pPr>
        <w:ind w:firstLine="709"/>
        <w:jc w:val="center"/>
        <w:rPr>
          <w:rFonts w:ascii="Arial" w:hAnsi="Arial" w:cs="Arial"/>
          <w:i/>
          <w:iCs/>
        </w:rPr>
      </w:pPr>
      <w:r w:rsidRPr="00D17016">
        <w:rPr>
          <w:rFonts w:ascii="Arial" w:hAnsi="Arial" w:cs="Arial"/>
        </w:rPr>
        <w:t>(подпись должностного лица органа,</w:t>
      </w:r>
      <w:r w:rsidR="00D17016">
        <w:rPr>
          <w:rFonts w:ascii="Arial" w:hAnsi="Arial" w:cs="Arial"/>
        </w:rPr>
        <w:t xml:space="preserve"> осуществляющего предоставление</w:t>
      </w:r>
      <w:r w:rsidR="00D17016">
        <w:rPr>
          <w:rFonts w:ascii="Arial" w:hAnsi="Arial" w:cs="Arial"/>
          <w:b/>
        </w:rPr>
        <w:t xml:space="preserve"> </w:t>
      </w:r>
      <w:r w:rsidRPr="00D17016">
        <w:rPr>
          <w:rFonts w:ascii="Arial" w:hAnsi="Arial" w:cs="Arial"/>
        </w:rPr>
        <w:t>муниципальной услуги)</w:t>
      </w:r>
    </w:p>
    <w:p w:rsidR="002131BE" w:rsidRPr="00D17016" w:rsidRDefault="002131BE" w:rsidP="00D17016">
      <w:pPr>
        <w:ind w:firstLine="709"/>
        <w:jc w:val="center"/>
        <w:rPr>
          <w:rFonts w:ascii="Arial" w:hAnsi="Arial" w:cs="Arial"/>
        </w:rPr>
        <w:sectPr w:rsidR="002131BE" w:rsidRPr="00D17016" w:rsidSect="002131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Pr="00D17016" w:rsidRDefault="00D17016" w:rsidP="00D17016">
      <w:pPr>
        <w:pStyle w:val="1b"/>
        <w:shd w:val="clear" w:color="auto" w:fill="auto"/>
        <w:tabs>
          <w:tab w:val="left" w:pos="8912"/>
        </w:tabs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12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8912"/>
        </w:tabs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17016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D17016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D17016">
        <w:rPr>
          <w:rFonts w:ascii="Courier New" w:hAnsi="Courier New" w:cs="Courier New"/>
          <w:sz w:val="22"/>
          <w:szCs w:val="22"/>
        </w:rPr>
        <w:t>»</w:t>
      </w:r>
    </w:p>
    <w:p w:rsidR="002131BE" w:rsidRPr="00D17016" w:rsidRDefault="002131BE" w:rsidP="00D17016">
      <w:pPr>
        <w:pStyle w:val="1b"/>
        <w:shd w:val="clear" w:color="auto" w:fill="auto"/>
        <w:tabs>
          <w:tab w:val="left" w:pos="891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="00D17016">
        <w:rPr>
          <w:rFonts w:ascii="Arial" w:hAnsi="Arial" w:cs="Arial"/>
          <w:bCs/>
          <w:sz w:val="24"/>
          <w:szCs w:val="24"/>
        </w:rPr>
        <w:t xml:space="preserve"> (действий) при предоставлении 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7016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2131BE" w:rsidRPr="00D17016" w:rsidRDefault="002131BE" w:rsidP="00D17016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D17016" w:rsidTr="002131BE">
        <w:trPr>
          <w:trHeight w:val="271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Срок выполнения администра</w:t>
            </w: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softHyphen/>
              <w:t>тивных действий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Место выполнения административ</w:t>
            </w: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Критерии принятия решения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1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131BE" w:rsidRPr="00D17016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D17016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об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До 1 рабочего дня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ченного органа, ответственное за предоставление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 / ГИС / ПГС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регистрация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1550"/>
        </w:trPr>
        <w:tc>
          <w:tcPr>
            <w:tcW w:w="2385" w:type="dxa"/>
            <w:vMerge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1677"/>
        </w:trPr>
        <w:tc>
          <w:tcPr>
            <w:tcW w:w="2385" w:type="dxa"/>
            <w:vMerge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орган/ГИС</w:t>
            </w:r>
          </w:p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Pr="00D17016" w:rsidRDefault="002131BE" w:rsidP="00D17016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Получение сведений посредством СМЭВ</w:t>
            </w: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6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направление межведомственных запросов в органы и организации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ченного органа, ответственное за пре</w:t>
            </w:r>
            <w:r w:rsidR="00D17016">
              <w:rPr>
                <w:rFonts w:ascii="Courier New" w:hAnsi="Courier New" w:cs="Courier New"/>
                <w:sz w:val="22"/>
                <w:szCs w:val="22"/>
              </w:rPr>
              <w:t xml:space="preserve">доставление </w:t>
            </w:r>
            <w:r w:rsid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Уполномоченный орган/ГИС/ ПГС / СМЭВ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отсутствие документа в, необходимых для предоставления муниципальной услуги, находящихся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в распоряжении государственных органов (организаций)</w:t>
            </w:r>
            <w:proofErr w:type="gramEnd"/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сведенья) предусмотренные пунктом 2.7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Административного регламента, в том числе с использование СМЭВ</w:t>
            </w:r>
          </w:p>
        </w:tc>
      </w:tr>
      <w:tr w:rsidR="002131BE" w:rsidRPr="00D17016" w:rsidTr="002131BE">
        <w:trPr>
          <w:trHeight w:val="271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орган) /ГИС/ ПГС / СМЭВ</w:t>
            </w:r>
            <w:proofErr w:type="gramEnd"/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Рассмотрение документов и сведений</w:t>
            </w:r>
          </w:p>
          <w:p w:rsidR="002131BE" w:rsidRPr="00D17016" w:rsidRDefault="002131BE" w:rsidP="00D17016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1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 10 рабочих дней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орган)/ГИС / ПГС</w:t>
            </w:r>
            <w:proofErr w:type="gramEnd"/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основания отказа в предоставлении муниципальной услуги, предусмотренные пунктом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2.9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проект результата предоставления муниципаль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результата предоставления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принятие решения о предоставления</w:t>
            </w:r>
          </w:p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Не более 1 рабочего дня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услуги; Руководи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тель Уполномо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ченного органа или иное уполномоченное лицо</w:t>
            </w:r>
          </w:p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131BE" w:rsidRPr="00D17016" w:rsidRDefault="002131BE" w:rsidP="00D17016">
            <w:pPr>
              <w:pStyle w:val="ac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орган) / ГИС / ПГС</w:t>
            </w:r>
            <w:proofErr w:type="gramEnd"/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Результат предоставления муниципаль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ванной подписью руководителем Уполномоченного органа или иного уполномоченного им лица</w:t>
            </w:r>
            <w:proofErr w:type="gramEnd"/>
          </w:p>
        </w:tc>
      </w:tr>
      <w:tr w:rsidR="002131BE" w:rsidRPr="00D17016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Формирование решения о предоставлении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 1 часа</w:t>
            </w:r>
          </w:p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D17016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го регламента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До 1 рабочего дня</w:t>
            </w:r>
          </w:p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ное за предоставление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 / ГИС / ПГС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ной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услуги, и передача ему документов</w:t>
            </w:r>
          </w:p>
        </w:tc>
      </w:tr>
      <w:tr w:rsidR="002131BE" w:rsidRPr="00D17016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131BE" w:rsidRPr="00D17016" w:rsidRDefault="002131BE" w:rsidP="00D17016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>ное за регистрацию корреспонденции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орган/ГИС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Получение сведений посредством СМЭВ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89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получение ответов на межведомственные запросы, формирование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должностное лицо Уполномоченного органа, ответствен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ное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2131BE" w:rsidRPr="00D17016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2131BE" w:rsidRPr="00D17016" w:rsidTr="002131BE">
        <w:trPr>
          <w:trHeight w:val="289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орган)/ГИС / ПГС</w:t>
            </w:r>
            <w:proofErr w:type="gramEnd"/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D17016" w:rsidTr="002131BE">
        <w:trPr>
          <w:trHeight w:val="289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обсуждений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публичных слуш</w:t>
            </w:r>
            <w:r w:rsidR="00D17016" w:rsidRPr="00D17016">
              <w:rPr>
                <w:rFonts w:ascii="Courier New" w:hAnsi="Courier New" w:cs="Courier New"/>
                <w:sz w:val="22"/>
                <w:szCs w:val="22"/>
              </w:rPr>
              <w:t>аний или общественных обсуждений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</w:t>
            </w: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89"/>
        </w:trPr>
        <w:tc>
          <w:tcPr>
            <w:tcW w:w="15276" w:type="dxa"/>
            <w:gridSpan w:val="10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lastRenderedPageBreak/>
              <w:t>4. Принятие решения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289"/>
        </w:trPr>
        <w:tc>
          <w:tcPr>
            <w:tcW w:w="238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Уполномоченный орган) / ГИС / ПГС</w:t>
            </w:r>
            <w:proofErr w:type="gramEnd"/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D17016" w:rsidRDefault="002131BE" w:rsidP="00D17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D17016">
              <w:rPr>
                <w:rFonts w:ascii="Courier New" w:hAnsi="Courier New" w:cs="Courier New"/>
                <w:sz w:val="22"/>
                <w:szCs w:val="22"/>
              </w:rPr>
              <w:t>квалифицирован</w:t>
            </w:r>
            <w:proofErr w:type="gramEnd"/>
            <w:r w:rsidRPr="00D17016">
              <w:rPr>
                <w:rFonts w:ascii="Courier New" w:hAnsi="Courier New" w:cs="Courier New"/>
                <w:sz w:val="22"/>
                <w:szCs w:val="22"/>
              </w:rPr>
              <w:t xml:space="preserve"> ной подписью руководителем Уполномоченного органа или иного уполномоченного им лица)</w:t>
            </w:r>
          </w:p>
        </w:tc>
      </w:tr>
      <w:tr w:rsidR="002131BE" w:rsidRPr="00D17016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2131BE" w:rsidRPr="00D17016" w:rsidRDefault="002131BE" w:rsidP="00D170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31BE" w:rsidRPr="00D17016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016">
              <w:rPr>
                <w:rFonts w:ascii="Courier New" w:hAnsi="Courier New" w:cs="Courier New"/>
                <w:sz w:val="22"/>
                <w:szCs w:val="22"/>
              </w:rPr>
              <w:t>До 1 часа</w:t>
            </w:r>
          </w:p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31BE" w:rsidRPr="00D17016" w:rsidRDefault="002131BE" w:rsidP="00D170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D17016" w:rsidRDefault="002131BE" w:rsidP="00D17016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131BE" w:rsidRPr="00D17016" w:rsidRDefault="002131BE" w:rsidP="00D17016">
      <w:pPr>
        <w:rPr>
          <w:rFonts w:ascii="Courier New" w:hAnsi="Courier New" w:cs="Courier New"/>
          <w:sz w:val="22"/>
          <w:szCs w:val="22"/>
        </w:rPr>
      </w:pPr>
    </w:p>
    <w:p w:rsidR="00C62909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sz w:val="2"/>
          <w:szCs w:val="2"/>
        </w:rPr>
      </w:pPr>
    </w:p>
    <w:sectPr w:rsidR="00C62909" w:rsidSect="002131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B5" w:rsidRDefault="000E1CB5">
      <w:r>
        <w:separator/>
      </w:r>
    </w:p>
  </w:endnote>
  <w:endnote w:type="continuationSeparator" w:id="0">
    <w:p w:rsidR="000E1CB5" w:rsidRDefault="000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B5" w:rsidRDefault="000E1CB5">
      <w:r>
        <w:separator/>
      </w:r>
    </w:p>
  </w:footnote>
  <w:footnote w:type="continuationSeparator" w:id="0">
    <w:p w:rsidR="000E1CB5" w:rsidRDefault="000E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5.7pt;width:12.5pt;height:9.85pt;z-index:-2516623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D1BC0" w:rsidRDefault="000D1BC0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4C60" w:rsidRPr="00594C60">
                  <w:rPr>
                    <w:rStyle w:val="14pt"/>
                    <w:noProof/>
                    <w:color w:val="000000"/>
                  </w:rPr>
                  <w:t>21</w:t>
                </w:r>
                <w:r>
                  <w:rPr>
                    <w:rStyle w:val="14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0" type="#_x0000_t202" style="position:absolute;margin-left:305.85pt;margin-top:36pt;width:13.05pt;height:14.95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2NrQ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" filled="f" stroked="f">
          <v:textbox style="mso-fit-shape-to-text:t" inset="0,0,0,0">
            <w:txbxContent>
              <w:p w:rsidR="000D1BC0" w:rsidRDefault="000D1BC0">
                <w:pPr>
                  <w:pStyle w:val="2f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A3344">
                  <w:rPr>
                    <w:noProof/>
                    <w:sz w:val="26"/>
                    <w:szCs w:val="26"/>
                  </w:rPr>
                  <w:t>20</w:t>
                </w:r>
                <w:r>
                  <w:rPr>
                    <w:noProof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D1BC0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" o:spid="_x0000_s2051" type="#_x0000_t202" style="position:absolute;margin-left:304.35pt;margin-top:19.35pt;width:13.05pt;height:14.95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<v:textbox style="mso-fit-shape-to-text:t" inset="0,0,0,0">
            <w:txbxContent>
              <w:p w:rsidR="000D1BC0" w:rsidRDefault="000D1BC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052" type="#_x0000_t202" style="position:absolute;margin-left:305.85pt;margin-top:36pt;width:13.05pt;height:14.95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0yrAIAAK4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nOo9MqwCAACuBQAADgAAAAAAAAAA&#10;AAAAAAAuAgAAZHJzL2Uyb0RvYy54bWxQSwECLQAUAAYACAAAACEA8YoMo9wAAAAKAQAADwAAAAAA&#10;AAAAAAAAAAAGBQAAZHJzL2Rvd25yZXYueG1sUEsFBgAAAAAEAAQA8wAAAA8GAAAAAA==&#10;" filled="f" stroked="f">
          <v:textbox style="mso-fit-shape-to-text:t" inset="0,0,0,0">
            <w:txbxContent>
              <w:p w:rsidR="000D1BC0" w:rsidRDefault="000D1BC0">
                <w:pPr>
                  <w:pStyle w:val="2f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4C60" w:rsidRPr="00594C60">
                  <w:rPr>
                    <w:noProof/>
                    <w:sz w:val="26"/>
                    <w:szCs w:val="26"/>
                  </w:rPr>
                  <w:t>28</w:t>
                </w:r>
                <w:r>
                  <w:rPr>
                    <w:noProof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2053" type="#_x0000_t202" style="position:absolute;margin-left:305.85pt;margin-top:36pt;width:13.0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<v:textbox style="mso-fit-shape-to-text:t" inset="0,0,0,0">
            <w:txbxContent>
              <w:p w:rsidR="000D1BC0" w:rsidRDefault="000D1BC0">
                <w:pPr>
                  <w:pStyle w:val="2f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A3344">
                  <w:rPr>
                    <w:noProof/>
                    <w:sz w:val="26"/>
                    <w:szCs w:val="26"/>
                  </w:rPr>
                  <w:t>30</w:t>
                </w:r>
                <w:r>
                  <w:rPr>
                    <w:noProof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" o:spid="_x0000_s2054" type="#_x0000_t202" style="position:absolute;margin-left:305.85pt;margin-top:36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<v:textbox style="mso-fit-shape-to-text:t" inset="0,0,0,0">
            <w:txbxContent>
              <w:p w:rsidR="000D1BC0" w:rsidRDefault="000D1BC0">
                <w:pPr>
                  <w:pStyle w:val="2f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4C60" w:rsidRPr="00594C60">
                  <w:rPr>
                    <w:noProof/>
                    <w:sz w:val="26"/>
                    <w:szCs w:val="26"/>
                  </w:rPr>
                  <w:t>32</w:t>
                </w:r>
                <w:r>
                  <w:rPr>
                    <w:noProof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2055" type="#_x0000_t202" style="position:absolute;margin-left:304.45pt;margin-top:19.35pt;width:13.05pt;height:14.9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um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" filled="f" stroked="f">
          <v:textbox style="mso-fit-shape-to-text:t" inset="0,0,0,0">
            <w:txbxContent>
              <w:p w:rsidR="000D1BC0" w:rsidRDefault="000D1BC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4C60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0" w:rsidRDefault="000E1CB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2056" type="#_x0000_t202" style="position:absolute;margin-left:414.15pt;margin-top:73.8pt;width:13.05pt;height:14.95pt;z-index:-25166131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<v:textbox style="mso-fit-shape-to-text:t" inset="0,0,0,0">
            <w:txbxContent>
              <w:p w:rsidR="000D1BC0" w:rsidRDefault="000D1BC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5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7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1"/>
  </w:num>
  <w:num w:numId="43">
    <w:abstractNumId w:val="42"/>
  </w:num>
  <w:num w:numId="44">
    <w:abstractNumId w:val="45"/>
  </w:num>
  <w:num w:numId="45">
    <w:abstractNumId w:val="47"/>
  </w:num>
  <w:num w:numId="46">
    <w:abstractNumId w:val="46"/>
  </w:num>
  <w:num w:numId="47">
    <w:abstractNumId w:val="4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2909"/>
    <w:rsid w:val="00010300"/>
    <w:rsid w:val="00063BBB"/>
    <w:rsid w:val="00075AF6"/>
    <w:rsid w:val="00092B98"/>
    <w:rsid w:val="00094D59"/>
    <w:rsid w:val="000C5FCC"/>
    <w:rsid w:val="000D1BC0"/>
    <w:rsid w:val="000E1CB5"/>
    <w:rsid w:val="0010366E"/>
    <w:rsid w:val="00121D9F"/>
    <w:rsid w:val="00123E24"/>
    <w:rsid w:val="00162A0C"/>
    <w:rsid w:val="00166627"/>
    <w:rsid w:val="00185AE5"/>
    <w:rsid w:val="001C4304"/>
    <w:rsid w:val="0020052B"/>
    <w:rsid w:val="002131BE"/>
    <w:rsid w:val="002C3587"/>
    <w:rsid w:val="002D1566"/>
    <w:rsid w:val="00305BFB"/>
    <w:rsid w:val="00407D3B"/>
    <w:rsid w:val="00451043"/>
    <w:rsid w:val="004A2699"/>
    <w:rsid w:val="004C45F9"/>
    <w:rsid w:val="0053693B"/>
    <w:rsid w:val="00564C33"/>
    <w:rsid w:val="00594C60"/>
    <w:rsid w:val="005E3598"/>
    <w:rsid w:val="005F18B6"/>
    <w:rsid w:val="00666922"/>
    <w:rsid w:val="0069126F"/>
    <w:rsid w:val="006B3874"/>
    <w:rsid w:val="006D0063"/>
    <w:rsid w:val="006D24B3"/>
    <w:rsid w:val="00711811"/>
    <w:rsid w:val="0071732E"/>
    <w:rsid w:val="007237B4"/>
    <w:rsid w:val="00723E94"/>
    <w:rsid w:val="00726B2A"/>
    <w:rsid w:val="00754DBF"/>
    <w:rsid w:val="00756BEA"/>
    <w:rsid w:val="007C7910"/>
    <w:rsid w:val="007D1477"/>
    <w:rsid w:val="007D20A0"/>
    <w:rsid w:val="007D77BE"/>
    <w:rsid w:val="007F2C16"/>
    <w:rsid w:val="0081024E"/>
    <w:rsid w:val="00816AC8"/>
    <w:rsid w:val="00820E03"/>
    <w:rsid w:val="00873FBB"/>
    <w:rsid w:val="008A0767"/>
    <w:rsid w:val="008A3344"/>
    <w:rsid w:val="008C7A93"/>
    <w:rsid w:val="008F1D12"/>
    <w:rsid w:val="00946472"/>
    <w:rsid w:val="00956834"/>
    <w:rsid w:val="00957B8E"/>
    <w:rsid w:val="009776DE"/>
    <w:rsid w:val="009A5F49"/>
    <w:rsid w:val="009D295E"/>
    <w:rsid w:val="00A04F98"/>
    <w:rsid w:val="00A21966"/>
    <w:rsid w:val="00A30433"/>
    <w:rsid w:val="00A34D7F"/>
    <w:rsid w:val="00AA25A4"/>
    <w:rsid w:val="00AB0B56"/>
    <w:rsid w:val="00BA33E9"/>
    <w:rsid w:val="00BC3A6C"/>
    <w:rsid w:val="00BD0713"/>
    <w:rsid w:val="00C46ADA"/>
    <w:rsid w:val="00C62909"/>
    <w:rsid w:val="00C96E84"/>
    <w:rsid w:val="00CC6C27"/>
    <w:rsid w:val="00CE4FC0"/>
    <w:rsid w:val="00D17016"/>
    <w:rsid w:val="00D4028B"/>
    <w:rsid w:val="00D46C8A"/>
    <w:rsid w:val="00DF7221"/>
    <w:rsid w:val="00E032E1"/>
    <w:rsid w:val="00E17CC1"/>
    <w:rsid w:val="00E42631"/>
    <w:rsid w:val="00EF5E5D"/>
    <w:rsid w:val="00F05FDF"/>
    <w:rsid w:val="00F105F5"/>
    <w:rsid w:val="00F30ED4"/>
    <w:rsid w:val="00F67B89"/>
    <w:rsid w:val="00F95F2D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63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sid w:val="00E4263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sid w:val="00E4263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sid w:val="00E42631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sid w:val="00E42631"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sid w:val="00E42631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42631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sid w:val="00E42631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sid w:val="00E4263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sid w:val="00E42631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E4263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E42631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sid w:val="00E42631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sid w:val="00E42631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sid w:val="00E42631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sid w:val="00E42631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E42631"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sid w:val="00E42631"/>
    <w:rPr>
      <w:rFonts w:ascii="Times New Roman" w:hAnsi="Times New Roman" w:cs="Times New Roman"/>
      <w:b/>
      <w:bCs/>
      <w:i/>
      <w:iCs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E42631"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sid w:val="00E4263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E42631"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E42631"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sid w:val="00E42631"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sid w:val="00E42631"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sid w:val="00E42631"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E42631"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sid w:val="00E42631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sid w:val="00E42631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E42631"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sid w:val="00E42631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E42631"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sid w:val="00E42631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sid w:val="00E42631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sid w:val="00E42631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sid w:val="00E42631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sid w:val="00E4263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sid w:val="00E42631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E4263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sid w:val="00E42631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sid w:val="00E42631"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sid w:val="00E42631"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sid w:val="00E42631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sid w:val="00E42631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sid w:val="00E42631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sid w:val="00E4263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sid w:val="00E42631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sid w:val="00E42631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sid w:val="00E4263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sid w:val="00E42631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sid w:val="00E42631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sid w:val="00E42631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sid w:val="00E42631"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sid w:val="00E42631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sid w:val="00E42631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sid w:val="00E42631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sid w:val="00E42631"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sid w:val="00E42631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sid w:val="00E42631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sid w:val="00E42631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sid w:val="00E42631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sid w:val="00E42631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sid w:val="00E42631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sid w:val="00E42631"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E42631"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sid w:val="00E42631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sid w:val="00E42631"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sid w:val="00E42631"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sid w:val="00E42631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sid w:val="00E42631"/>
    <w:rPr>
      <w:rFonts w:ascii="Consolas" w:hAnsi="Consolas" w:cs="Consolas"/>
      <w:b/>
      <w:bCs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sid w:val="00E42631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sid w:val="00E42631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sid w:val="00E42631"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sid w:val="00E42631"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sid w:val="00E42631"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sid w:val="00E42631"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sid w:val="00E42631"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sid w:val="00E42631"/>
    <w:rPr>
      <w:rFonts w:ascii="Consolas" w:hAnsi="Consolas" w:cs="Consolas"/>
      <w:b/>
      <w:bCs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sid w:val="00E42631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sid w:val="00E42631"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sid w:val="00E42631"/>
    <w:rPr>
      <w:rFonts w:ascii="Georgia" w:hAnsi="Georgia" w:cs="Georgia"/>
      <w:b/>
      <w:bCs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sid w:val="00E42631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sid w:val="00E42631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sid w:val="00E42631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sid w:val="00E42631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sid w:val="00E42631"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sid w:val="00E42631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sid w:val="00E42631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E42631"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sid w:val="00E42631"/>
    <w:rPr>
      <w:rFonts w:ascii="Consolas" w:hAnsi="Consolas" w:cs="Consolas"/>
      <w:b/>
      <w:bCs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sid w:val="00E42631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sid w:val="00E42631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sid w:val="00E42631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sid w:val="00E42631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sid w:val="00E42631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sid w:val="00E42631"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sid w:val="00E4263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sid w:val="00E42631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sid w:val="00E42631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sid w:val="00E42631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E4263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sid w:val="00E42631"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sid w:val="00E42631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sid w:val="00E42631"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sid w:val="00E42631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E42631"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sid w:val="00E42631"/>
    <w:rPr>
      <w:rFonts w:ascii="Consolas" w:hAnsi="Consolas" w:cs="Consolas"/>
      <w:b/>
      <w:bCs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sid w:val="00E42631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sid w:val="00E42631"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sid w:val="00E42631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sid w:val="00E4263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sid w:val="00E42631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sid w:val="00E42631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sid w:val="00E42631"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sid w:val="00E4263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E42631"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sid w:val="00E42631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sid w:val="00E42631"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E42631"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sid w:val="00E42631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sid w:val="00E4263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sid w:val="00E42631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sid w:val="00E42631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sid w:val="00E42631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sid w:val="00E42631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sid w:val="00E42631"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E42631"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sid w:val="00E42631"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sid w:val="00E42631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sid w:val="00E42631"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sid w:val="00E42631"/>
    <w:rPr>
      <w:rFonts w:ascii="Consolas" w:hAnsi="Consolas" w:cs="Consolas"/>
      <w:b/>
      <w:bCs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sid w:val="00E42631"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sid w:val="00E42631"/>
    <w:rPr>
      <w:rFonts w:ascii="Segoe UI" w:hAnsi="Segoe UI" w:cs="Segoe UI"/>
      <w:b/>
      <w:bCs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sid w:val="00E4263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sid w:val="00E42631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sid w:val="00E42631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sid w:val="00E42631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sid w:val="00E42631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sid w:val="00E42631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sid w:val="00E42631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sid w:val="00E42631"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sid w:val="00E42631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sid w:val="00E42631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sid w:val="00E42631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sid w:val="00E42631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sid w:val="00E42631"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sid w:val="00E42631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sid w:val="00E42631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sid w:val="00E42631"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sid w:val="00E42631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sid w:val="00E42631"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sid w:val="00E42631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sid w:val="00E42631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sid w:val="00E42631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sid w:val="00E42631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sid w:val="00E42631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sid w:val="00E42631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sid w:val="00E42631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sid w:val="00E42631"/>
    <w:rPr>
      <w:rFonts w:ascii="Consolas" w:hAnsi="Consolas" w:cs="Consolas"/>
      <w:b/>
      <w:bCs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sid w:val="00E42631"/>
    <w:rPr>
      <w:rFonts w:ascii="Segoe UI" w:hAnsi="Segoe UI" w:cs="Segoe UI"/>
      <w:b/>
      <w:bCs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sid w:val="00E42631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sid w:val="00E42631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sid w:val="00E42631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sid w:val="00E4263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sid w:val="00E42631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sid w:val="00E42631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sid w:val="00E4263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sid w:val="00E4263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sid w:val="00E42631"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sid w:val="00E42631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sid w:val="00E42631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sid w:val="00E42631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sid w:val="00E42631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sid w:val="00E42631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sid w:val="00E42631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sid w:val="00E4263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sid w:val="00E42631"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sid w:val="00E42631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sid w:val="00E42631"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sid w:val="00E42631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sid w:val="00E42631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sid w:val="00E4263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sid w:val="00E42631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sid w:val="00E42631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sid w:val="00E42631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sid w:val="00E42631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sid w:val="00E42631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sid w:val="00E4263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sid w:val="00E4263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sid w:val="00E42631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sid w:val="00E42631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sid w:val="00E42631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sid w:val="00E42631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sid w:val="00E42631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sid w:val="00E42631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sid w:val="00E4263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sid w:val="00E4263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sid w:val="00E42631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sid w:val="00E4263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sid w:val="00E42631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sid w:val="00E42631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sid w:val="00E4263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E42631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E42631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E42631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E42631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42631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E42631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E42631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rsid w:val="00E42631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rsid w:val="00E42631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rsid w:val="00E42631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rsid w:val="00E42631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rsid w:val="00E42631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rsid w:val="00E42631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rsid w:val="00E42631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rsid w:val="00E42631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rsid w:val="00E42631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rsid w:val="00E42631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rsid w:val="00E42631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rsid w:val="00E42631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rsid w:val="00E42631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rsid w:val="00E42631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rsid w:val="00E42631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rsid w:val="00E42631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rsid w:val="00E42631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rsid w:val="00E42631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rsid w:val="00E42631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rsid w:val="00E42631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rsid w:val="00E42631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rsid w:val="00E42631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rsid w:val="00E42631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rsid w:val="00E42631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rsid w:val="00E42631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rsid w:val="00E42631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rsid w:val="00E42631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rsid w:val="00E42631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rsid w:val="00E42631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rsid w:val="00E42631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rsid w:val="00E42631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rsid w:val="00E42631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rsid w:val="00E42631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rsid w:val="00E42631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rsid w:val="00E42631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rsid w:val="00E42631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rsid w:val="00E42631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rsid w:val="00E42631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rsid w:val="00E42631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rsid w:val="00E42631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rsid w:val="00E42631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rsid w:val="00E42631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rsid w:val="00E42631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rsid w:val="00E42631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rsid w:val="00E42631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rsid w:val="00E42631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rsid w:val="00E42631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rsid w:val="00E42631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rsid w:val="00E42631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rsid w:val="00E42631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rsid w:val="00E42631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rsid w:val="00E42631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rsid w:val="00E42631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rsid w:val="00E42631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rsid w:val="00E42631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rsid w:val="00E42631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rsid w:val="00E42631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rsid w:val="00E42631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rsid w:val="00E42631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rsid w:val="00E42631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rsid w:val="00E42631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rsid w:val="00E42631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rsid w:val="00E42631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rsid w:val="00E42631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rsid w:val="00E42631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rsid w:val="00E42631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rsid w:val="00E42631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rsid w:val="00E42631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rsid w:val="00E42631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rsid w:val="00E42631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rsid w:val="00E426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rsid w:val="00E42631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rsid w:val="00E42631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rsid w:val="00E42631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rsid w:val="00E42631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rsid w:val="00E42631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rsid w:val="00E42631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rsid w:val="00E42631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rsid w:val="00E42631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rsid w:val="00E426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rsid w:val="00E42631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rsid w:val="00E42631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rsid w:val="00E42631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rsid w:val="00E42631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rsid w:val="00E42631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rsid w:val="00E426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rsid w:val="00E42631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rsid w:val="00E426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rsid w:val="00E42631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rsid w:val="00E426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  <w:style w:type="paragraph" w:styleId="af1">
    <w:name w:val="header"/>
    <w:basedOn w:val="a"/>
    <w:link w:val="af2"/>
    <w:uiPriority w:val="99"/>
    <w:semiHidden/>
    <w:unhideWhenUsed/>
    <w:rsid w:val="005E35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E35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AD65-2D54-41F6-A9EB-EAF50E4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11606</Words>
  <Characters>66158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Asus</cp:lastModifiedBy>
  <cp:revision>11</cp:revision>
  <dcterms:created xsi:type="dcterms:W3CDTF">2022-11-02T07:40:00Z</dcterms:created>
  <dcterms:modified xsi:type="dcterms:W3CDTF">2004-12-31T18:00:00Z</dcterms:modified>
</cp:coreProperties>
</file>